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793"/>
      </w:tblGrid>
      <w:tr w:rsidR="00AC45D7" w:rsidRPr="005701AF" w:rsidTr="00901734">
        <w:tc>
          <w:tcPr>
            <w:tcW w:w="9793" w:type="dxa"/>
            <w:shd w:val="clear" w:color="auto" w:fill="000000"/>
            <w:vAlign w:val="center"/>
          </w:tcPr>
          <w:p w:rsidR="00AC45D7" w:rsidRPr="005701AF" w:rsidRDefault="00AC45D7" w:rsidP="00901734">
            <w:pPr>
              <w:spacing w:line="240" w:lineRule="auto"/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Anexo V – Requerimento – Necessidades Especiais</w:t>
            </w:r>
            <w:r w:rsidRPr="005701AF">
              <w:rPr>
                <w:b/>
                <w:smallCaps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AC45D7" w:rsidRPr="005701AF" w:rsidRDefault="00AC45D7" w:rsidP="00AC45D7">
      <w:pPr>
        <w:spacing w:line="240" w:lineRule="auto"/>
        <w:jc w:val="center"/>
        <w:rPr>
          <w:b/>
          <w:smallCaps/>
          <w:sz w:val="24"/>
          <w:szCs w:val="24"/>
        </w:rPr>
      </w:pPr>
    </w:p>
    <w:p w:rsidR="00AC45D7" w:rsidRPr="005701AF" w:rsidRDefault="00AC45D7" w:rsidP="00AC45D7">
      <w:pPr>
        <w:spacing w:line="240" w:lineRule="auto"/>
        <w:jc w:val="center"/>
        <w:rPr>
          <w:b/>
          <w:smallCaps/>
          <w:sz w:val="24"/>
          <w:szCs w:val="24"/>
        </w:rPr>
      </w:pPr>
      <w:r w:rsidRPr="005701AF">
        <w:rPr>
          <w:b/>
          <w:smallCaps/>
          <w:sz w:val="24"/>
          <w:szCs w:val="24"/>
        </w:rPr>
        <w:t xml:space="preserve">Concurso Público Para Provimento De Cargos No Serviço Autônomo Municipal De Água E Esgoto – Samae </w:t>
      </w:r>
      <w:r>
        <w:rPr>
          <w:b/>
          <w:smallCaps/>
          <w:sz w:val="24"/>
          <w:szCs w:val="24"/>
        </w:rPr>
        <w:t xml:space="preserve">– </w:t>
      </w:r>
      <w:r w:rsidRPr="005701AF">
        <w:rPr>
          <w:b/>
          <w:smallCaps/>
          <w:sz w:val="24"/>
          <w:szCs w:val="24"/>
        </w:rPr>
        <w:t>Edital 01/201</w:t>
      </w:r>
      <w:r>
        <w:rPr>
          <w:b/>
          <w:smallCaps/>
          <w:sz w:val="24"/>
          <w:szCs w:val="24"/>
        </w:rPr>
        <w:t>7</w:t>
      </w:r>
    </w:p>
    <w:p w:rsidR="00AC45D7" w:rsidRPr="005701AF" w:rsidRDefault="00AC45D7" w:rsidP="00AC45D7">
      <w:pPr>
        <w:spacing w:line="240" w:lineRule="auto"/>
        <w:jc w:val="center"/>
        <w:rPr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539"/>
      </w:tblGrid>
      <w:tr w:rsidR="00AC45D7" w:rsidRPr="005701AF" w:rsidTr="00901734">
        <w:tc>
          <w:tcPr>
            <w:tcW w:w="2254" w:type="dxa"/>
            <w:vAlign w:val="center"/>
          </w:tcPr>
          <w:p w:rsidR="00AC45D7" w:rsidRPr="005701AF" w:rsidRDefault="00AC45D7" w:rsidP="00901734">
            <w:pPr>
              <w:pStyle w:val="Corpodetexto3"/>
              <w:jc w:val="left"/>
              <w:rPr>
                <w:b w:val="0"/>
                <w:sz w:val="20"/>
              </w:rPr>
            </w:pPr>
            <w:r w:rsidRPr="005701AF">
              <w:rPr>
                <w:b w:val="0"/>
                <w:sz w:val="20"/>
              </w:rPr>
              <w:t>Nome do Candidato:</w:t>
            </w:r>
          </w:p>
        </w:tc>
        <w:tc>
          <w:tcPr>
            <w:tcW w:w="7539" w:type="dxa"/>
            <w:vAlign w:val="center"/>
          </w:tcPr>
          <w:p w:rsidR="00AC45D7" w:rsidRPr="005701AF" w:rsidRDefault="00AC45D7" w:rsidP="00901734">
            <w:pPr>
              <w:pStyle w:val="Corpodetexto3"/>
              <w:jc w:val="left"/>
              <w:rPr>
                <w:sz w:val="20"/>
              </w:rPr>
            </w:pPr>
          </w:p>
        </w:tc>
      </w:tr>
      <w:tr w:rsidR="00AC45D7" w:rsidRPr="005701AF" w:rsidTr="00901734">
        <w:tc>
          <w:tcPr>
            <w:tcW w:w="2254" w:type="dxa"/>
            <w:vAlign w:val="center"/>
          </w:tcPr>
          <w:p w:rsidR="00AC45D7" w:rsidRPr="005701AF" w:rsidRDefault="00AC45D7" w:rsidP="00901734">
            <w:pPr>
              <w:pStyle w:val="Corpodetexto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N.º</w:t>
            </w:r>
            <w:r w:rsidRPr="005701AF">
              <w:rPr>
                <w:b w:val="0"/>
                <w:sz w:val="20"/>
              </w:rPr>
              <w:t xml:space="preserve"> da Inscrição:</w:t>
            </w:r>
          </w:p>
        </w:tc>
        <w:tc>
          <w:tcPr>
            <w:tcW w:w="7539" w:type="dxa"/>
            <w:vAlign w:val="center"/>
          </w:tcPr>
          <w:p w:rsidR="00AC45D7" w:rsidRPr="005701AF" w:rsidRDefault="00AC45D7" w:rsidP="00901734">
            <w:pPr>
              <w:pStyle w:val="Corpodetexto3"/>
              <w:jc w:val="left"/>
              <w:rPr>
                <w:sz w:val="20"/>
              </w:rPr>
            </w:pPr>
          </w:p>
        </w:tc>
      </w:tr>
      <w:tr w:rsidR="00AC45D7" w:rsidRPr="005701AF" w:rsidTr="00901734">
        <w:tc>
          <w:tcPr>
            <w:tcW w:w="2254" w:type="dxa"/>
            <w:vAlign w:val="center"/>
          </w:tcPr>
          <w:p w:rsidR="00AC45D7" w:rsidRPr="005701AF" w:rsidRDefault="00AC45D7" w:rsidP="00901734">
            <w:pPr>
              <w:pStyle w:val="Corpodetexto3"/>
              <w:jc w:val="left"/>
              <w:rPr>
                <w:b w:val="0"/>
                <w:sz w:val="20"/>
              </w:rPr>
            </w:pPr>
            <w:r w:rsidRPr="005701AF">
              <w:rPr>
                <w:b w:val="0"/>
                <w:sz w:val="20"/>
              </w:rPr>
              <w:t>Cargo:</w:t>
            </w:r>
          </w:p>
        </w:tc>
        <w:tc>
          <w:tcPr>
            <w:tcW w:w="7539" w:type="dxa"/>
            <w:vAlign w:val="center"/>
          </w:tcPr>
          <w:p w:rsidR="00AC45D7" w:rsidRPr="005701AF" w:rsidRDefault="00AC45D7" w:rsidP="00901734">
            <w:pPr>
              <w:pStyle w:val="Corpodetexto3"/>
              <w:jc w:val="left"/>
              <w:rPr>
                <w:sz w:val="20"/>
              </w:rPr>
            </w:pPr>
          </w:p>
        </w:tc>
      </w:tr>
    </w:tbl>
    <w:p w:rsidR="00AC45D7" w:rsidRPr="0081264C" w:rsidRDefault="00AC45D7" w:rsidP="00AC45D7">
      <w:pPr>
        <w:spacing w:line="276" w:lineRule="auto"/>
        <w:rPr>
          <w:sz w:val="22"/>
          <w:szCs w:val="22"/>
        </w:rPr>
      </w:pPr>
    </w:p>
    <w:p w:rsidR="00AC45D7" w:rsidRPr="003620C9" w:rsidRDefault="00AC45D7" w:rsidP="00AC45D7">
      <w:pPr>
        <w:spacing w:line="276" w:lineRule="auto"/>
        <w:rPr>
          <w:sz w:val="20"/>
        </w:rPr>
      </w:pPr>
      <w:r w:rsidRPr="003620C9">
        <w:rPr>
          <w:sz w:val="20"/>
        </w:rPr>
        <w:t>Por meio deste formulário, solicito condições especiais para o dia da prova:</w:t>
      </w:r>
    </w:p>
    <w:p w:rsidR="00AC45D7" w:rsidRPr="003620C9" w:rsidRDefault="00AC45D7" w:rsidP="00AC45D7">
      <w:pPr>
        <w:spacing w:line="276" w:lineRule="auto"/>
        <w:rPr>
          <w:sz w:val="20"/>
        </w:rPr>
      </w:pPr>
    </w:p>
    <w:p w:rsidR="00AC45D7" w:rsidRDefault="00AC45D7" w:rsidP="00AC45D7">
      <w:pPr>
        <w:pStyle w:val="PargrafodaLista"/>
        <w:numPr>
          <w:ilvl w:val="0"/>
          <w:numId w:val="70"/>
        </w:numPr>
        <w:tabs>
          <w:tab w:val="left" w:pos="851"/>
        </w:tabs>
        <w:ind w:left="426"/>
        <w:rPr>
          <w:rFonts w:ascii="Arial Narrow" w:hAnsi="Arial Narrow"/>
          <w:sz w:val="20"/>
        </w:rPr>
      </w:pPr>
      <w:r w:rsidRPr="00491957">
        <w:rPr>
          <w:rFonts w:ascii="Arial Narrow" w:hAnsi="Arial Narrow"/>
          <w:sz w:val="20"/>
        </w:rPr>
        <w:t>(</w:t>
      </w:r>
      <w:r w:rsidRPr="00491957">
        <w:rPr>
          <w:rFonts w:ascii="Arial Narrow" w:hAnsi="Arial Narrow"/>
          <w:sz w:val="20"/>
        </w:rPr>
        <w:tab/>
        <w:t>) Acesso facilitado</w:t>
      </w:r>
      <w:r>
        <w:rPr>
          <w:rFonts w:ascii="Arial Narrow" w:hAnsi="Arial Narrow"/>
          <w:sz w:val="20"/>
        </w:rPr>
        <w:t xml:space="preserve"> (candidato cadeirante)</w:t>
      </w:r>
    </w:p>
    <w:p w:rsidR="00AC45D7" w:rsidRDefault="00AC45D7" w:rsidP="00AC45D7">
      <w:pPr>
        <w:pStyle w:val="PargrafodaLista"/>
        <w:numPr>
          <w:ilvl w:val="0"/>
          <w:numId w:val="70"/>
        </w:numPr>
        <w:tabs>
          <w:tab w:val="left" w:pos="851"/>
        </w:tabs>
        <w:ind w:left="426"/>
        <w:rPr>
          <w:rFonts w:ascii="Arial Narrow" w:hAnsi="Arial Narrow"/>
          <w:sz w:val="20"/>
        </w:rPr>
      </w:pPr>
      <w:r w:rsidRPr="00491957">
        <w:rPr>
          <w:rFonts w:ascii="Arial Narrow" w:hAnsi="Arial Narrow"/>
          <w:sz w:val="20"/>
        </w:rPr>
        <w:t>(</w:t>
      </w:r>
      <w:r w:rsidRPr="00491957">
        <w:rPr>
          <w:rFonts w:ascii="Arial Narrow" w:hAnsi="Arial Narrow"/>
          <w:sz w:val="20"/>
        </w:rPr>
        <w:tab/>
        <w:t>) Acesso facilitado</w:t>
      </w:r>
      <w:r>
        <w:rPr>
          <w:rFonts w:ascii="Arial Narrow" w:hAnsi="Arial Narrow"/>
          <w:sz w:val="20"/>
        </w:rPr>
        <w:t xml:space="preserve"> (candidato com dificuldade de locomoção)</w:t>
      </w:r>
    </w:p>
    <w:p w:rsidR="00AC45D7" w:rsidRDefault="00AC45D7" w:rsidP="00AC45D7">
      <w:pPr>
        <w:pStyle w:val="PargrafodaLista"/>
        <w:numPr>
          <w:ilvl w:val="0"/>
          <w:numId w:val="70"/>
        </w:numPr>
        <w:tabs>
          <w:tab w:val="left" w:pos="851"/>
        </w:tabs>
        <w:ind w:left="426"/>
        <w:rPr>
          <w:rFonts w:ascii="Arial Narrow" w:hAnsi="Arial Narrow"/>
          <w:sz w:val="20"/>
        </w:rPr>
      </w:pPr>
      <w:r w:rsidRPr="00491957">
        <w:rPr>
          <w:rFonts w:ascii="Arial Narrow" w:hAnsi="Arial Narrow"/>
          <w:sz w:val="20"/>
        </w:rPr>
        <w:t>(</w:t>
      </w:r>
      <w:r w:rsidRPr="00491957">
        <w:rPr>
          <w:rFonts w:ascii="Arial Narrow" w:hAnsi="Arial Narrow"/>
          <w:sz w:val="20"/>
        </w:rPr>
        <w:tab/>
        <w:t>) Auxílio para preenchi</w:t>
      </w:r>
      <w:bookmarkStart w:id="0" w:name="_GoBack"/>
      <w:bookmarkEnd w:id="0"/>
      <w:r w:rsidRPr="00491957">
        <w:rPr>
          <w:rFonts w:ascii="Arial Narrow" w:hAnsi="Arial Narrow"/>
          <w:sz w:val="20"/>
        </w:rPr>
        <w:t xml:space="preserve">mento da </w:t>
      </w:r>
      <w:r>
        <w:rPr>
          <w:rFonts w:ascii="Arial Narrow" w:hAnsi="Arial Narrow"/>
          <w:sz w:val="20"/>
        </w:rPr>
        <w:t>folha</w:t>
      </w:r>
      <w:r w:rsidRPr="00491957">
        <w:rPr>
          <w:rFonts w:ascii="Arial Narrow" w:hAnsi="Arial Narrow"/>
          <w:sz w:val="20"/>
        </w:rPr>
        <w:t xml:space="preserve"> de respostas</w:t>
      </w:r>
      <w:r>
        <w:rPr>
          <w:rFonts w:ascii="Arial Narrow" w:hAnsi="Arial Narrow"/>
          <w:sz w:val="20"/>
        </w:rPr>
        <w:t xml:space="preserve"> (candidato com deficiência visual)</w:t>
      </w:r>
    </w:p>
    <w:p w:rsidR="00AC45D7" w:rsidRDefault="00AC45D7" w:rsidP="00AC45D7">
      <w:pPr>
        <w:pStyle w:val="PargrafodaLista"/>
        <w:numPr>
          <w:ilvl w:val="0"/>
          <w:numId w:val="70"/>
        </w:numPr>
        <w:tabs>
          <w:tab w:val="left" w:pos="851"/>
        </w:tabs>
        <w:ind w:left="426"/>
        <w:rPr>
          <w:rFonts w:ascii="Arial Narrow" w:hAnsi="Arial Narrow"/>
          <w:sz w:val="20"/>
        </w:rPr>
      </w:pPr>
      <w:r w:rsidRPr="00491957">
        <w:rPr>
          <w:rFonts w:ascii="Arial Narrow" w:hAnsi="Arial Narrow"/>
          <w:sz w:val="20"/>
        </w:rPr>
        <w:t>(</w:t>
      </w:r>
      <w:r w:rsidRPr="00491957">
        <w:rPr>
          <w:rFonts w:ascii="Arial Narrow" w:hAnsi="Arial Narrow"/>
          <w:sz w:val="20"/>
        </w:rPr>
        <w:tab/>
        <w:t xml:space="preserve">) Auxílio para preenchimento da </w:t>
      </w:r>
      <w:r>
        <w:rPr>
          <w:rFonts w:ascii="Arial Narrow" w:hAnsi="Arial Narrow"/>
          <w:sz w:val="20"/>
        </w:rPr>
        <w:t>folha</w:t>
      </w:r>
      <w:r w:rsidRPr="00491957">
        <w:rPr>
          <w:rFonts w:ascii="Arial Narrow" w:hAnsi="Arial Narrow"/>
          <w:sz w:val="20"/>
        </w:rPr>
        <w:t xml:space="preserve"> de respostas</w:t>
      </w:r>
      <w:r>
        <w:rPr>
          <w:rFonts w:ascii="Arial Narrow" w:hAnsi="Arial Narrow"/>
          <w:sz w:val="20"/>
        </w:rPr>
        <w:t xml:space="preserve"> (candidato com deficiência motora, que impeça o preenchimento)</w:t>
      </w:r>
    </w:p>
    <w:p w:rsidR="00AC45D7" w:rsidRPr="00491957" w:rsidRDefault="00AC45D7" w:rsidP="00AC45D7">
      <w:pPr>
        <w:pStyle w:val="PargrafodaLista"/>
        <w:numPr>
          <w:ilvl w:val="0"/>
          <w:numId w:val="70"/>
        </w:numPr>
        <w:tabs>
          <w:tab w:val="left" w:pos="851"/>
        </w:tabs>
        <w:ind w:left="426"/>
        <w:rPr>
          <w:rFonts w:ascii="Arial Narrow" w:hAnsi="Arial Narrow"/>
          <w:sz w:val="20"/>
        </w:rPr>
      </w:pPr>
      <w:r w:rsidRPr="00491957">
        <w:rPr>
          <w:rFonts w:ascii="Arial Narrow" w:hAnsi="Arial Narrow"/>
          <w:sz w:val="20"/>
        </w:rPr>
        <w:t>(</w:t>
      </w:r>
      <w:r w:rsidRPr="00491957">
        <w:rPr>
          <w:rFonts w:ascii="Arial Narrow" w:hAnsi="Arial Narrow"/>
          <w:sz w:val="20"/>
        </w:rPr>
        <w:tab/>
        <w:t>) Caderno de Prova</w:t>
      </w:r>
      <w:r>
        <w:rPr>
          <w:rFonts w:ascii="Arial Narrow" w:hAnsi="Arial Narrow"/>
          <w:sz w:val="20"/>
        </w:rPr>
        <w:t>s</w:t>
      </w:r>
      <w:r w:rsidRPr="00491957">
        <w:rPr>
          <w:rFonts w:ascii="Arial Narrow" w:hAnsi="Arial Narrow"/>
          <w:sz w:val="20"/>
        </w:rPr>
        <w:t xml:space="preserve"> Ampliado (</w:t>
      </w:r>
      <w:r>
        <w:rPr>
          <w:rFonts w:ascii="Arial Narrow" w:hAnsi="Arial Narrow"/>
          <w:sz w:val="20"/>
        </w:rPr>
        <w:t>candidato com deficiência visual</w:t>
      </w:r>
      <w:r w:rsidRPr="00491957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>; tamanho da fonte: __________</w:t>
      </w:r>
    </w:p>
    <w:p w:rsidR="00AC45D7" w:rsidRPr="00491957" w:rsidRDefault="00AC45D7" w:rsidP="00AC45D7">
      <w:pPr>
        <w:pStyle w:val="PargrafodaLista"/>
        <w:numPr>
          <w:ilvl w:val="0"/>
          <w:numId w:val="70"/>
        </w:numPr>
        <w:tabs>
          <w:tab w:val="left" w:pos="851"/>
        </w:tabs>
        <w:ind w:left="426"/>
        <w:rPr>
          <w:rFonts w:ascii="Arial Narrow" w:hAnsi="Arial Narrow"/>
          <w:sz w:val="20"/>
        </w:rPr>
      </w:pPr>
      <w:r w:rsidRPr="00491957">
        <w:rPr>
          <w:rFonts w:ascii="Arial Narrow" w:hAnsi="Arial Narrow"/>
          <w:sz w:val="20"/>
        </w:rPr>
        <w:t>(</w:t>
      </w:r>
      <w:r w:rsidRPr="00491957">
        <w:rPr>
          <w:rFonts w:ascii="Arial Narrow" w:hAnsi="Arial Narrow"/>
          <w:sz w:val="20"/>
        </w:rPr>
        <w:tab/>
        <w:t>) Intérprete de Libras</w:t>
      </w:r>
      <w:r>
        <w:rPr>
          <w:rFonts w:ascii="Arial Narrow" w:hAnsi="Arial Narrow"/>
          <w:sz w:val="20"/>
        </w:rPr>
        <w:t xml:space="preserve"> (candidato com deficiência auditiva)</w:t>
      </w:r>
    </w:p>
    <w:p w:rsidR="00AC45D7" w:rsidRPr="00491957" w:rsidRDefault="00AC45D7" w:rsidP="00AC45D7">
      <w:pPr>
        <w:pStyle w:val="PargrafodaLista"/>
        <w:numPr>
          <w:ilvl w:val="0"/>
          <w:numId w:val="70"/>
        </w:numPr>
        <w:tabs>
          <w:tab w:val="left" w:pos="851"/>
        </w:tabs>
        <w:ind w:left="426"/>
        <w:rPr>
          <w:rFonts w:ascii="Arial Narrow" w:hAnsi="Arial Narrow"/>
          <w:sz w:val="20"/>
        </w:rPr>
      </w:pPr>
      <w:r w:rsidRPr="00491957">
        <w:rPr>
          <w:rFonts w:ascii="Arial Narrow" w:hAnsi="Arial Narrow"/>
          <w:sz w:val="20"/>
        </w:rPr>
        <w:t>(</w:t>
      </w:r>
      <w:r w:rsidRPr="00491957">
        <w:rPr>
          <w:rFonts w:ascii="Arial Narrow" w:hAnsi="Arial Narrow"/>
          <w:sz w:val="20"/>
        </w:rPr>
        <w:tab/>
        <w:t>) Ledor</w:t>
      </w:r>
      <w:r>
        <w:rPr>
          <w:rFonts w:ascii="Arial Narrow" w:hAnsi="Arial Narrow"/>
          <w:sz w:val="20"/>
        </w:rPr>
        <w:t xml:space="preserve"> (candidato com deficiência visual)</w:t>
      </w:r>
    </w:p>
    <w:p w:rsidR="00AC45D7" w:rsidRPr="00491957" w:rsidRDefault="00AC45D7" w:rsidP="00AC45D7">
      <w:pPr>
        <w:pStyle w:val="PargrafodaLista"/>
        <w:numPr>
          <w:ilvl w:val="0"/>
          <w:numId w:val="70"/>
        </w:numPr>
        <w:tabs>
          <w:tab w:val="left" w:pos="851"/>
        </w:tabs>
        <w:ind w:left="426"/>
        <w:rPr>
          <w:rFonts w:ascii="Arial Narrow" w:hAnsi="Arial Narrow"/>
          <w:sz w:val="20"/>
        </w:rPr>
      </w:pPr>
      <w:r w:rsidRPr="00491957">
        <w:rPr>
          <w:rFonts w:ascii="Arial Narrow" w:hAnsi="Arial Narrow"/>
          <w:sz w:val="20"/>
        </w:rPr>
        <w:t>(</w:t>
      </w:r>
      <w:r w:rsidRPr="00491957">
        <w:rPr>
          <w:rFonts w:ascii="Arial Narrow" w:hAnsi="Arial Narrow"/>
          <w:sz w:val="20"/>
        </w:rPr>
        <w:tab/>
        <w:t>) Sala para amamentação</w:t>
      </w:r>
      <w:r>
        <w:rPr>
          <w:rFonts w:ascii="Arial Narrow" w:hAnsi="Arial Narrow"/>
          <w:sz w:val="20"/>
        </w:rPr>
        <w:t xml:space="preserve"> (candidata lactante)</w:t>
      </w:r>
    </w:p>
    <w:p w:rsidR="00AC45D7" w:rsidRPr="00491957" w:rsidRDefault="00AC45D7" w:rsidP="00AC45D7">
      <w:pPr>
        <w:pStyle w:val="PargrafodaLista"/>
        <w:numPr>
          <w:ilvl w:val="0"/>
          <w:numId w:val="70"/>
        </w:numPr>
        <w:tabs>
          <w:tab w:val="left" w:pos="851"/>
        </w:tabs>
        <w:ind w:left="426"/>
        <w:rPr>
          <w:rFonts w:ascii="Arial Narrow" w:hAnsi="Arial Narrow"/>
          <w:sz w:val="20"/>
        </w:rPr>
      </w:pPr>
      <w:r w:rsidRPr="00491957">
        <w:rPr>
          <w:rFonts w:ascii="Arial Narrow" w:hAnsi="Arial Narrow"/>
          <w:sz w:val="20"/>
        </w:rPr>
        <w:t>(</w:t>
      </w:r>
      <w:r w:rsidRPr="00491957">
        <w:rPr>
          <w:rFonts w:ascii="Arial Narrow" w:hAnsi="Arial Narrow"/>
          <w:sz w:val="20"/>
        </w:rPr>
        <w:tab/>
        <w:t>) Prova em Brail</w:t>
      </w:r>
      <w:r>
        <w:rPr>
          <w:rFonts w:ascii="Arial Narrow" w:hAnsi="Arial Narrow"/>
          <w:sz w:val="20"/>
        </w:rPr>
        <w:t>l</w:t>
      </w:r>
      <w:r w:rsidRPr="00491957">
        <w:rPr>
          <w:rFonts w:ascii="Arial Narrow" w:hAnsi="Arial Narrow"/>
          <w:sz w:val="20"/>
        </w:rPr>
        <w:t>e</w:t>
      </w:r>
      <w:r>
        <w:rPr>
          <w:rFonts w:ascii="Arial Narrow" w:hAnsi="Arial Narrow"/>
          <w:sz w:val="20"/>
        </w:rPr>
        <w:t xml:space="preserve"> (candidato com deficiência visual)</w:t>
      </w:r>
    </w:p>
    <w:p w:rsidR="00AC45D7" w:rsidRPr="00491957" w:rsidRDefault="00AC45D7" w:rsidP="00AC45D7">
      <w:pPr>
        <w:pStyle w:val="PargrafodaLista"/>
        <w:numPr>
          <w:ilvl w:val="0"/>
          <w:numId w:val="70"/>
        </w:numPr>
        <w:tabs>
          <w:tab w:val="left" w:pos="851"/>
        </w:tabs>
        <w:ind w:left="426"/>
        <w:rPr>
          <w:rFonts w:ascii="Arial Narrow" w:hAnsi="Arial Narrow"/>
          <w:sz w:val="20"/>
        </w:rPr>
      </w:pPr>
      <w:r w:rsidRPr="001A4F40">
        <w:rPr>
          <w:rFonts w:ascii="Arial Narrow" w:hAnsi="Arial Narrow"/>
          <w:sz w:val="20"/>
        </w:rPr>
        <w:t>(</w:t>
      </w:r>
      <w:r w:rsidRPr="001A4F40">
        <w:rPr>
          <w:rFonts w:ascii="Arial Narrow" w:hAnsi="Arial Narrow"/>
          <w:sz w:val="20"/>
        </w:rPr>
        <w:tab/>
        <w:t xml:space="preserve">) Tempo </w:t>
      </w:r>
      <w:r w:rsidRPr="00AC45D7">
        <w:rPr>
          <w:rFonts w:ascii="Arial Narrow" w:hAnsi="Arial Narrow"/>
          <w:sz w:val="20"/>
        </w:rPr>
        <w:t>adicional de 1 hora (candidato</w:t>
      </w:r>
      <w:r w:rsidRPr="001A4F40">
        <w:rPr>
          <w:rFonts w:ascii="Arial Narrow" w:hAnsi="Arial Narrow"/>
          <w:sz w:val="20"/>
        </w:rPr>
        <w:t xml:space="preserve"> que apresentar parecer original emitido por especialista da área de sua deficiência,</w:t>
      </w:r>
      <w:r>
        <w:rPr>
          <w:rFonts w:ascii="Arial Narrow" w:hAnsi="Arial Narrow"/>
          <w:sz w:val="20"/>
        </w:rPr>
        <w:t xml:space="preserve"> atestando a necessidade de tempo adicional, conforme Lei Federal n.º 7.853/89 e Decreto n.º 3.298/99) </w:t>
      </w:r>
    </w:p>
    <w:p w:rsidR="00AC45D7" w:rsidRPr="00491957" w:rsidRDefault="00AC45D7" w:rsidP="00AC45D7">
      <w:pPr>
        <w:pStyle w:val="PargrafodaLista"/>
        <w:numPr>
          <w:ilvl w:val="0"/>
          <w:numId w:val="70"/>
        </w:numPr>
        <w:tabs>
          <w:tab w:val="left" w:pos="851"/>
          <w:tab w:val="left" w:leader="underscore" w:pos="9639"/>
        </w:tabs>
        <w:ind w:left="426"/>
        <w:rPr>
          <w:rFonts w:ascii="Arial Narrow" w:hAnsi="Arial Narrow"/>
          <w:sz w:val="20"/>
        </w:rPr>
      </w:pPr>
      <w:r w:rsidRPr="00491957">
        <w:rPr>
          <w:rFonts w:ascii="Arial Narrow" w:hAnsi="Arial Narrow"/>
          <w:sz w:val="20"/>
        </w:rPr>
        <w:t>(</w:t>
      </w:r>
      <w:r w:rsidRPr="00491957">
        <w:rPr>
          <w:rFonts w:ascii="Arial Narrow" w:hAnsi="Arial Narrow"/>
          <w:sz w:val="20"/>
        </w:rPr>
        <w:tab/>
        <w:t xml:space="preserve">) Outra adaptação: </w:t>
      </w:r>
      <w:r>
        <w:rPr>
          <w:rFonts w:ascii="Arial Narrow" w:hAnsi="Arial Narrow"/>
          <w:sz w:val="20"/>
        </w:rPr>
        <w:t>Descrever:</w:t>
      </w:r>
      <w:r w:rsidRPr="00491957">
        <w:rPr>
          <w:rFonts w:ascii="Arial Narrow" w:hAnsi="Arial Narrow"/>
          <w:sz w:val="20"/>
        </w:rPr>
        <w:t xml:space="preserve"> </w:t>
      </w:r>
      <w:r w:rsidRPr="00491957">
        <w:rPr>
          <w:rFonts w:ascii="Arial Narrow" w:hAnsi="Arial Narrow"/>
          <w:sz w:val="20"/>
        </w:rPr>
        <w:tab/>
      </w:r>
    </w:p>
    <w:p w:rsidR="00AC45D7" w:rsidRPr="00491957" w:rsidRDefault="00AC45D7" w:rsidP="00AC45D7">
      <w:pPr>
        <w:tabs>
          <w:tab w:val="left" w:leader="underscore" w:pos="284"/>
          <w:tab w:val="left" w:leader="underscore" w:pos="9639"/>
        </w:tabs>
        <w:spacing w:line="276" w:lineRule="auto"/>
        <w:rPr>
          <w:sz w:val="20"/>
        </w:rPr>
      </w:pPr>
      <w:r w:rsidRPr="00491957">
        <w:rPr>
          <w:sz w:val="20"/>
        </w:rPr>
        <w:t xml:space="preserve">Motivo/Justificativa: </w:t>
      </w:r>
      <w:r w:rsidRPr="00491957">
        <w:rPr>
          <w:sz w:val="20"/>
        </w:rPr>
        <w:tab/>
      </w:r>
    </w:p>
    <w:p w:rsidR="00AC45D7" w:rsidRPr="00491957" w:rsidRDefault="00AC45D7" w:rsidP="00AC45D7">
      <w:pPr>
        <w:tabs>
          <w:tab w:val="left" w:leader="underscore" w:pos="9639"/>
        </w:tabs>
        <w:spacing w:line="276" w:lineRule="auto"/>
        <w:rPr>
          <w:sz w:val="20"/>
        </w:rPr>
      </w:pPr>
      <w:r w:rsidRPr="00491957">
        <w:rPr>
          <w:sz w:val="20"/>
        </w:rPr>
        <w:tab/>
      </w:r>
    </w:p>
    <w:p w:rsidR="00AC45D7" w:rsidRPr="003620C9" w:rsidRDefault="00AC45D7" w:rsidP="00AC45D7">
      <w:pPr>
        <w:tabs>
          <w:tab w:val="left" w:pos="284"/>
        </w:tabs>
        <w:spacing w:line="276" w:lineRule="auto"/>
        <w:rPr>
          <w:sz w:val="20"/>
        </w:rPr>
      </w:pPr>
    </w:p>
    <w:p w:rsidR="00AC45D7" w:rsidRPr="003620C9" w:rsidRDefault="00AC45D7" w:rsidP="00AC45D7">
      <w:pPr>
        <w:tabs>
          <w:tab w:val="left" w:pos="284"/>
        </w:tabs>
        <w:spacing w:line="276" w:lineRule="auto"/>
        <w:rPr>
          <w:sz w:val="20"/>
        </w:rPr>
      </w:pPr>
      <w:r w:rsidRPr="003620C9">
        <w:rPr>
          <w:sz w:val="20"/>
        </w:rPr>
        <w:t xml:space="preserve">É obrigatória a apresentação de LAUDO MÉDICO com CID, assinatura, carimbo e </w:t>
      </w:r>
      <w:r>
        <w:rPr>
          <w:sz w:val="20"/>
        </w:rPr>
        <w:t>n.º</w:t>
      </w:r>
      <w:r w:rsidRPr="003620C9">
        <w:rPr>
          <w:sz w:val="20"/>
        </w:rPr>
        <w:t xml:space="preserve"> do registro do médico, bem como data de emissão de, no máximo, UM ANO antes da publicação deste Ed</w:t>
      </w:r>
      <w:r>
        <w:rPr>
          <w:sz w:val="20"/>
        </w:rPr>
        <w:t>ital, junto a este requerimento, para os itens 1, 2, 3, 4, 5, 6, 7, 9 e 10.</w:t>
      </w:r>
    </w:p>
    <w:p w:rsidR="00AC45D7" w:rsidRPr="003620C9" w:rsidRDefault="00AC45D7" w:rsidP="00AC45D7">
      <w:pPr>
        <w:widowControl w:val="0"/>
        <w:spacing w:line="276" w:lineRule="auto"/>
        <w:ind w:firstLine="1701"/>
        <w:rPr>
          <w:sz w:val="20"/>
        </w:rPr>
      </w:pPr>
    </w:p>
    <w:p w:rsidR="00AC45D7" w:rsidRPr="003620C9" w:rsidRDefault="00AC45D7" w:rsidP="00AC45D7">
      <w:pPr>
        <w:widowControl w:val="0"/>
        <w:spacing w:line="276" w:lineRule="auto"/>
        <w:jc w:val="right"/>
        <w:rPr>
          <w:sz w:val="20"/>
        </w:rPr>
      </w:pPr>
      <w:r>
        <w:rPr>
          <w:sz w:val="20"/>
        </w:rPr>
        <w:t>________________________</w:t>
      </w:r>
      <w:r w:rsidRPr="003620C9">
        <w:rPr>
          <w:sz w:val="20"/>
        </w:rPr>
        <w:t xml:space="preserve">, _____ de ___________________ de 2017. </w:t>
      </w:r>
    </w:p>
    <w:p w:rsidR="00AC45D7" w:rsidRPr="003620C9" w:rsidRDefault="00AC45D7" w:rsidP="00AC45D7">
      <w:pPr>
        <w:widowControl w:val="0"/>
        <w:spacing w:line="276" w:lineRule="auto"/>
        <w:ind w:firstLine="1701"/>
        <w:jc w:val="center"/>
        <w:rPr>
          <w:sz w:val="20"/>
        </w:rPr>
      </w:pPr>
    </w:p>
    <w:p w:rsidR="00AC45D7" w:rsidRPr="003620C9" w:rsidRDefault="00AC45D7" w:rsidP="00AC45D7">
      <w:pPr>
        <w:widowControl w:val="0"/>
        <w:spacing w:line="276" w:lineRule="auto"/>
        <w:ind w:firstLine="1701"/>
        <w:jc w:val="center"/>
        <w:rPr>
          <w:sz w:val="20"/>
        </w:rPr>
      </w:pPr>
    </w:p>
    <w:p w:rsidR="00AC45D7" w:rsidRPr="003620C9" w:rsidRDefault="00AC45D7" w:rsidP="00AC45D7">
      <w:pPr>
        <w:spacing w:line="276" w:lineRule="auto"/>
        <w:jc w:val="right"/>
        <w:rPr>
          <w:sz w:val="20"/>
        </w:rPr>
      </w:pPr>
      <w:r w:rsidRPr="003620C9">
        <w:rPr>
          <w:sz w:val="20"/>
        </w:rPr>
        <w:t xml:space="preserve">   ____________________________________________</w:t>
      </w:r>
    </w:p>
    <w:p w:rsidR="00AC45D7" w:rsidRPr="003620C9" w:rsidRDefault="00AC45D7" w:rsidP="00AC45D7">
      <w:pPr>
        <w:spacing w:line="276" w:lineRule="auto"/>
        <w:ind w:firstLine="4536"/>
        <w:jc w:val="center"/>
        <w:rPr>
          <w:sz w:val="20"/>
        </w:rPr>
      </w:pPr>
      <w:r w:rsidRPr="003620C9">
        <w:rPr>
          <w:sz w:val="20"/>
        </w:rPr>
        <w:t xml:space="preserve"> </w:t>
      </w:r>
      <w:r w:rsidRPr="003620C9">
        <w:rPr>
          <w:sz w:val="20"/>
        </w:rPr>
        <w:tab/>
      </w:r>
      <w:r>
        <w:rPr>
          <w:sz w:val="20"/>
        </w:rPr>
        <w:t xml:space="preserve">                     </w:t>
      </w:r>
      <w:r w:rsidRPr="003620C9">
        <w:rPr>
          <w:sz w:val="20"/>
        </w:rPr>
        <w:t>Assinatura do Candidato</w:t>
      </w:r>
    </w:p>
    <w:sectPr w:rsidR="00AC45D7" w:rsidRPr="003620C9" w:rsidSect="00D51D0B">
      <w:headerReference w:type="default" r:id="rId8"/>
      <w:footerReference w:type="even" r:id="rId9"/>
      <w:footerReference w:type="default" r:id="rId10"/>
      <w:type w:val="continuous"/>
      <w:pgSz w:w="12242" w:h="15842" w:code="1"/>
      <w:pgMar w:top="1701" w:right="851" w:bottom="1134" w:left="158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7F" w:rsidRDefault="00165F7F">
      <w:r>
        <w:separator/>
      </w:r>
    </w:p>
  </w:endnote>
  <w:endnote w:type="continuationSeparator" w:id="0">
    <w:p w:rsidR="00165F7F" w:rsidRDefault="0016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Default="00165F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F" w:rsidRDefault="00165F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rFonts w:cs="Arial"/>
        <w:sz w:val="12"/>
        <w:szCs w:val="12"/>
      </w:rPr>
      <w:t>SERVIÇO AUTÔNOMO MUNICIPAL DE ÁGUA E ESGOTO</w:t>
    </w:r>
  </w:p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rFonts w:cs="Arial"/>
        <w:sz w:val="12"/>
        <w:szCs w:val="12"/>
      </w:rPr>
      <w:t xml:space="preserve">Rua Pinheiro Machado, 1615 – Fone/Fax: (54) 3220 8600 – Caxias do Sul – RS. </w:t>
    </w:r>
  </w:p>
  <w:p w:rsidR="00165F7F" w:rsidRPr="00B67527" w:rsidRDefault="00165F7F" w:rsidP="00DA1D49">
    <w:pPr>
      <w:pStyle w:val="Rodap"/>
      <w:spacing w:line="240" w:lineRule="auto"/>
      <w:jc w:val="center"/>
      <w:rPr>
        <w:rFonts w:cs="Arial"/>
        <w:sz w:val="12"/>
        <w:szCs w:val="12"/>
      </w:rPr>
    </w:pPr>
    <w:r w:rsidRPr="00B67527">
      <w:rPr>
        <w:sz w:val="12"/>
        <w:szCs w:val="12"/>
      </w:rPr>
      <w:t xml:space="preserve"> e-mail: samae@samaecaxias.com.br – site: www.samaecaxias.com.br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7F" w:rsidRDefault="00165F7F">
      <w:r>
        <w:separator/>
      </w:r>
    </w:p>
  </w:footnote>
  <w:footnote w:type="continuationSeparator" w:id="0">
    <w:p w:rsidR="00165F7F" w:rsidRDefault="0016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7F" w:rsidRPr="00DA1D49" w:rsidRDefault="00165F7F" w:rsidP="00DA1D49">
    <w:pPr>
      <w:pStyle w:val="Cabealho"/>
      <w:tabs>
        <w:tab w:val="clear" w:pos="4252"/>
        <w:tab w:val="clear" w:pos="8504"/>
        <w:tab w:val="left" w:pos="2552"/>
      </w:tabs>
      <w:jc w:val="center"/>
      <w:rPr>
        <w:rFonts w:ascii="Arial" w:hAnsi="Arial"/>
      </w:rPr>
    </w:pPr>
    <w:r>
      <w:rPr>
        <w:noProof/>
      </w:rPr>
      <w:drawing>
        <wp:inline distT="0" distB="0" distL="0" distR="0">
          <wp:extent cx="1483995" cy="966470"/>
          <wp:effectExtent l="19050" t="0" r="1905" b="0"/>
          <wp:docPr id="1" name="Imagem 1" descr="mod c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 ca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C"/>
      </v:shape>
    </w:pict>
  </w:numPicBullet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3"/>
    <w:multiLevelType w:val="singleLevel"/>
    <w:tmpl w:val="CE36787C"/>
    <w:name w:val="WW8Num35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24"/>
    <w:multiLevelType w:val="singleLevel"/>
    <w:tmpl w:val="37AE89C2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3" w15:restartNumberingAfterBreak="0">
    <w:nsid w:val="01DB5FAF"/>
    <w:multiLevelType w:val="singleLevel"/>
    <w:tmpl w:val="3EC2E47E"/>
    <w:lvl w:ilvl="0">
      <w:start w:val="1"/>
      <w:numFmt w:val="lowerLetter"/>
      <w:lvlText w:val="%1)"/>
      <w:lvlJc w:val="left"/>
      <w:pPr>
        <w:ind w:left="454" w:hanging="454"/>
      </w:pPr>
      <w:rPr>
        <w:rFonts w:ascii="Arial Narrow" w:hAnsi="Arial Narrow" w:hint="default"/>
      </w:rPr>
    </w:lvl>
  </w:abstractNum>
  <w:abstractNum w:abstractNumId="14" w15:restartNumberingAfterBreak="0">
    <w:nsid w:val="02372DCE"/>
    <w:multiLevelType w:val="multilevel"/>
    <w:tmpl w:val="968274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7FC71FE"/>
    <w:multiLevelType w:val="hybridMultilevel"/>
    <w:tmpl w:val="FDD2EB7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622653"/>
    <w:multiLevelType w:val="hybridMultilevel"/>
    <w:tmpl w:val="F0EC2602"/>
    <w:name w:val="WW8Num36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09E54DDD"/>
    <w:multiLevelType w:val="multilevel"/>
    <w:tmpl w:val="1360C824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0A6A3852"/>
    <w:multiLevelType w:val="multilevel"/>
    <w:tmpl w:val="2BC8DF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AB03450"/>
    <w:multiLevelType w:val="singleLevel"/>
    <w:tmpl w:val="636EE52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0" w15:restartNumberingAfterBreak="0">
    <w:nsid w:val="0B806B63"/>
    <w:multiLevelType w:val="hybridMultilevel"/>
    <w:tmpl w:val="2B4A0E3E"/>
    <w:lvl w:ilvl="0" w:tplc="75CA5E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21" w15:restartNumberingAfterBreak="0">
    <w:nsid w:val="0CAA184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0F944CE4"/>
    <w:multiLevelType w:val="hybridMultilevel"/>
    <w:tmpl w:val="2204664E"/>
    <w:name w:val="WW8Num36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0FBB1E88"/>
    <w:multiLevelType w:val="singleLevel"/>
    <w:tmpl w:val="E7262E66"/>
    <w:name w:val="WW8Num363222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4" w15:restartNumberingAfterBreak="0">
    <w:nsid w:val="11871297"/>
    <w:multiLevelType w:val="hybridMultilevel"/>
    <w:tmpl w:val="FCB8A53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4BD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aps/>
      </w:rPr>
    </w:lvl>
    <w:lvl w:ilvl="2" w:tplc="6854BD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ap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4517A5"/>
    <w:multiLevelType w:val="hybridMultilevel"/>
    <w:tmpl w:val="95764A8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2451B8"/>
    <w:multiLevelType w:val="hybridMultilevel"/>
    <w:tmpl w:val="6B4CC8FC"/>
    <w:name w:val="WW8Num3622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44F4F5C"/>
    <w:multiLevelType w:val="hybridMultilevel"/>
    <w:tmpl w:val="F2346FE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6E913F3"/>
    <w:multiLevelType w:val="hybridMultilevel"/>
    <w:tmpl w:val="7B5267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CC3824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FECD46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7F1D94"/>
    <w:multiLevelType w:val="singleLevel"/>
    <w:tmpl w:val="FB08FB9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0" w15:restartNumberingAfterBreak="0">
    <w:nsid w:val="17F120EC"/>
    <w:multiLevelType w:val="hybridMultilevel"/>
    <w:tmpl w:val="738E7370"/>
    <w:name w:val="WW8Num36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18176A8B"/>
    <w:multiLevelType w:val="hybridMultilevel"/>
    <w:tmpl w:val="16E8399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85953D1"/>
    <w:multiLevelType w:val="hybridMultilevel"/>
    <w:tmpl w:val="6EBC8AE8"/>
    <w:lvl w:ilvl="0" w:tplc="CC3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882AE1"/>
    <w:multiLevelType w:val="hybridMultilevel"/>
    <w:tmpl w:val="2EBC489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61627"/>
    <w:multiLevelType w:val="hybridMultilevel"/>
    <w:tmpl w:val="80E437A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A741C40"/>
    <w:multiLevelType w:val="hybridMultilevel"/>
    <w:tmpl w:val="F4D667E0"/>
    <w:name w:val="WW8Num3632222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D06425"/>
    <w:multiLevelType w:val="hybridMultilevel"/>
    <w:tmpl w:val="45A2AF1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AD51D7F"/>
    <w:multiLevelType w:val="hybridMultilevel"/>
    <w:tmpl w:val="F4449564"/>
    <w:lvl w:ilvl="0" w:tplc="F802F2C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1B6A6C05"/>
    <w:multiLevelType w:val="multilevel"/>
    <w:tmpl w:val="48F8DA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4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9" w15:restartNumberingAfterBreak="0">
    <w:nsid w:val="1FC61C81"/>
    <w:multiLevelType w:val="hybridMultilevel"/>
    <w:tmpl w:val="7ADA7174"/>
    <w:name w:val="WW8Num363224"/>
    <w:lvl w:ilvl="0" w:tplc="EA320B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480F68"/>
    <w:multiLevelType w:val="hybridMultilevel"/>
    <w:tmpl w:val="EAF692D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0AA3F6B"/>
    <w:multiLevelType w:val="hybridMultilevel"/>
    <w:tmpl w:val="4040437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14B77E3"/>
    <w:multiLevelType w:val="hybridMultilevel"/>
    <w:tmpl w:val="633E9FF0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23035BDE"/>
    <w:multiLevelType w:val="hybridMultilevel"/>
    <w:tmpl w:val="57887AF8"/>
    <w:name w:val="WW8Num362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23AC2AE5"/>
    <w:multiLevelType w:val="hybridMultilevel"/>
    <w:tmpl w:val="B168843E"/>
    <w:name w:val="WW8Num362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24255FFC"/>
    <w:multiLevelType w:val="hybridMultilevel"/>
    <w:tmpl w:val="03A891E4"/>
    <w:lvl w:ilvl="0" w:tplc="5792F234">
      <w:start w:val="1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6" w15:restartNumberingAfterBreak="0">
    <w:nsid w:val="245D43E6"/>
    <w:multiLevelType w:val="hybridMultilevel"/>
    <w:tmpl w:val="04F47CEA"/>
    <w:name w:val="WW8Num363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8480CCE"/>
    <w:multiLevelType w:val="multilevel"/>
    <w:tmpl w:val="9DC87B78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8724D0E"/>
    <w:multiLevelType w:val="hybridMultilevel"/>
    <w:tmpl w:val="783ABA28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28730E10"/>
    <w:multiLevelType w:val="hybridMultilevel"/>
    <w:tmpl w:val="6D4EA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52749C"/>
    <w:multiLevelType w:val="hybridMultilevel"/>
    <w:tmpl w:val="89D4F15A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AF531C2"/>
    <w:multiLevelType w:val="multilevel"/>
    <w:tmpl w:val="04B4BD4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2B6468E5"/>
    <w:multiLevelType w:val="hybridMultilevel"/>
    <w:tmpl w:val="E322316A"/>
    <w:name w:val="WW8Num363222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4F7D5F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54" w15:restartNumberingAfterBreak="0">
    <w:nsid w:val="311E121B"/>
    <w:multiLevelType w:val="multilevel"/>
    <w:tmpl w:val="F2CE7B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323C6B83"/>
    <w:multiLevelType w:val="hybridMultilevel"/>
    <w:tmpl w:val="334099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2D250C0"/>
    <w:multiLevelType w:val="hybridMultilevel"/>
    <w:tmpl w:val="1908B916"/>
    <w:name w:val="WW8Num36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343D53F5"/>
    <w:multiLevelType w:val="multilevel"/>
    <w:tmpl w:val="F3BAE31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34B83B73"/>
    <w:multiLevelType w:val="hybridMultilevel"/>
    <w:tmpl w:val="B8FE7136"/>
    <w:name w:val="WW8Num363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9" w15:restartNumberingAfterBreak="0">
    <w:nsid w:val="35857266"/>
    <w:multiLevelType w:val="hybridMultilevel"/>
    <w:tmpl w:val="F10635AA"/>
    <w:name w:val="WW8Num36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36B15148"/>
    <w:multiLevelType w:val="hybridMultilevel"/>
    <w:tmpl w:val="783ABA28"/>
    <w:name w:val="WW8Num36322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B2947C0"/>
    <w:multiLevelType w:val="singleLevel"/>
    <w:tmpl w:val="0416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62" w15:restartNumberingAfterBreak="0">
    <w:nsid w:val="3BEE4B1A"/>
    <w:multiLevelType w:val="hybridMultilevel"/>
    <w:tmpl w:val="D1BCA186"/>
    <w:lvl w:ilvl="0" w:tplc="A5B466EE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caps/>
      </w:rPr>
    </w:lvl>
    <w:lvl w:ilvl="1" w:tplc="04160019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63" w15:restartNumberingAfterBreak="0">
    <w:nsid w:val="3BF72123"/>
    <w:multiLevelType w:val="multilevel"/>
    <w:tmpl w:val="6FD80B8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3BFD15DF"/>
    <w:multiLevelType w:val="hybridMultilevel"/>
    <w:tmpl w:val="55D06B3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3C6C2E91"/>
    <w:multiLevelType w:val="hybridMultilevel"/>
    <w:tmpl w:val="4844D03A"/>
    <w:name w:val="WW8Num36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3D9F2D3F"/>
    <w:multiLevelType w:val="multilevel"/>
    <w:tmpl w:val="46189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3F7B2280"/>
    <w:multiLevelType w:val="hybridMultilevel"/>
    <w:tmpl w:val="8EFCF16A"/>
    <w:name w:val="WW8Num363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17B4D31"/>
    <w:multiLevelType w:val="hybridMultilevel"/>
    <w:tmpl w:val="3200AF52"/>
    <w:lvl w:ilvl="0" w:tplc="3DEC1AF4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F400F"/>
    <w:multiLevelType w:val="hybridMultilevel"/>
    <w:tmpl w:val="2014139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AF0F0D"/>
    <w:multiLevelType w:val="hybridMultilevel"/>
    <w:tmpl w:val="1EACEE44"/>
    <w:name w:val="WW8Num3522"/>
    <w:lvl w:ilvl="0" w:tplc="F1E45D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 w15:restartNumberingAfterBreak="0">
    <w:nsid w:val="46DF1B3F"/>
    <w:multiLevelType w:val="hybridMultilevel"/>
    <w:tmpl w:val="D35C283E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6E86E20"/>
    <w:multiLevelType w:val="hybridMultilevel"/>
    <w:tmpl w:val="412CC86A"/>
    <w:lvl w:ilvl="0" w:tplc="37AE89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49557CB3"/>
    <w:multiLevelType w:val="hybridMultilevel"/>
    <w:tmpl w:val="6E007176"/>
    <w:lvl w:ilvl="0" w:tplc="75CA5E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1725"/>
        </w:tabs>
        <w:ind w:left="1725" w:hanging="180"/>
      </w:pPr>
      <w:rPr>
        <w:rFonts w:hint="default"/>
      </w:rPr>
    </w:lvl>
    <w:lvl w:ilvl="3" w:tplc="30C44C70">
      <w:start w:val="1"/>
      <w:numFmt w:val="lowerRoman"/>
      <w:lvlText w:val="%4."/>
      <w:lvlJc w:val="left"/>
      <w:pPr>
        <w:tabs>
          <w:tab w:val="num" w:pos="2085"/>
        </w:tabs>
        <w:ind w:left="2228" w:hanging="143"/>
      </w:pPr>
      <w:rPr>
        <w:rFonts w:ascii="Arial Narrow" w:hAnsi="Arial Narrow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74" w15:restartNumberingAfterBreak="0">
    <w:nsid w:val="4A625B39"/>
    <w:multiLevelType w:val="hybridMultilevel"/>
    <w:tmpl w:val="783ABA28"/>
    <w:lvl w:ilvl="0" w:tplc="37AE8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69C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A974D0E"/>
    <w:multiLevelType w:val="hybridMultilevel"/>
    <w:tmpl w:val="A9B402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C6A3EDB"/>
    <w:multiLevelType w:val="multilevel"/>
    <w:tmpl w:val="78608B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CEF27D1"/>
    <w:multiLevelType w:val="hybridMultilevel"/>
    <w:tmpl w:val="B54A814E"/>
    <w:name w:val="WW8Num36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4D6C6446"/>
    <w:multiLevelType w:val="hybridMultilevel"/>
    <w:tmpl w:val="4F46AD2C"/>
    <w:name w:val="WW8Num363222"/>
    <w:lvl w:ilvl="0" w:tplc="CE0AE73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F8A2E51"/>
    <w:multiLevelType w:val="hybridMultilevel"/>
    <w:tmpl w:val="27880A2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FECD46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272242A"/>
    <w:multiLevelType w:val="hybridMultilevel"/>
    <w:tmpl w:val="1F4285A0"/>
    <w:name w:val="WW8Num36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52BF33D4"/>
    <w:multiLevelType w:val="multilevel"/>
    <w:tmpl w:val="4AE6E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4311475"/>
    <w:multiLevelType w:val="hybridMultilevel"/>
    <w:tmpl w:val="35E647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54AE61DD"/>
    <w:multiLevelType w:val="multilevel"/>
    <w:tmpl w:val="83746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57164246"/>
    <w:multiLevelType w:val="hybridMultilevel"/>
    <w:tmpl w:val="7C066984"/>
    <w:lvl w:ilvl="0" w:tplc="04160013">
      <w:start w:val="1"/>
      <w:numFmt w:val="upperRoman"/>
      <w:lvlText w:val="%1."/>
      <w:lvlJc w:val="right"/>
      <w:pPr>
        <w:tabs>
          <w:tab w:val="num" w:pos="2682"/>
        </w:tabs>
        <w:ind w:left="2682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3402"/>
        </w:tabs>
        <w:ind w:left="3402" w:hanging="360"/>
      </w:pPr>
      <w:rPr>
        <w:rFonts w:hint="default"/>
      </w:rPr>
    </w:lvl>
    <w:lvl w:ilvl="2" w:tplc="170ECA76">
      <w:start w:val="1"/>
      <w:numFmt w:val="upperRoman"/>
      <w:lvlText w:val="%3."/>
      <w:lvlJc w:val="left"/>
      <w:pPr>
        <w:ind w:left="4662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842"/>
        </w:tabs>
        <w:ind w:left="48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62"/>
        </w:tabs>
        <w:ind w:left="55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82"/>
        </w:tabs>
        <w:ind w:left="62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02"/>
        </w:tabs>
        <w:ind w:left="70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22"/>
        </w:tabs>
        <w:ind w:left="77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42"/>
        </w:tabs>
        <w:ind w:left="8442" w:hanging="180"/>
      </w:pPr>
    </w:lvl>
  </w:abstractNum>
  <w:abstractNum w:abstractNumId="85" w15:restartNumberingAfterBreak="0">
    <w:nsid w:val="5A1E0392"/>
    <w:multiLevelType w:val="hybridMultilevel"/>
    <w:tmpl w:val="369ED1B8"/>
    <w:lvl w:ilvl="0" w:tplc="37AE89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2C0B77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87" w15:restartNumberingAfterBreak="0">
    <w:nsid w:val="5CB66971"/>
    <w:multiLevelType w:val="hybridMultilevel"/>
    <w:tmpl w:val="C21C5DE2"/>
    <w:name w:val="WW8Num363226"/>
    <w:lvl w:ilvl="0" w:tplc="C0B442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D1128A"/>
    <w:multiLevelType w:val="hybridMultilevel"/>
    <w:tmpl w:val="44142D9A"/>
    <w:name w:val="WW8Num352"/>
    <w:lvl w:ilvl="0" w:tplc="CECC15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7AE89C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5D2C3C1F"/>
    <w:multiLevelType w:val="hybridMultilevel"/>
    <w:tmpl w:val="77684BC4"/>
    <w:lvl w:ilvl="0" w:tplc="6854BDA2">
      <w:start w:val="1"/>
      <w:numFmt w:val="lowerRoman"/>
      <w:lvlText w:val="%1."/>
      <w:lvlJc w:val="right"/>
      <w:pPr>
        <w:tabs>
          <w:tab w:val="num" w:pos="-327"/>
        </w:tabs>
        <w:ind w:left="-327" w:hanging="180"/>
      </w:pPr>
      <w:rPr>
        <w:rFonts w:hint="default"/>
        <w:caps/>
      </w:rPr>
    </w:lvl>
    <w:lvl w:ilvl="1" w:tplc="04160017">
      <w:start w:val="1"/>
      <w:numFmt w:val="lowerLetter"/>
      <w:lvlText w:val="%2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</w:rPr>
    </w:lvl>
  </w:abstractNum>
  <w:abstractNum w:abstractNumId="90" w15:restartNumberingAfterBreak="0">
    <w:nsid w:val="62B04741"/>
    <w:multiLevelType w:val="hybridMultilevel"/>
    <w:tmpl w:val="A44458F0"/>
    <w:name w:val="WW8Num363223"/>
    <w:lvl w:ilvl="0" w:tplc="01243E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657346"/>
    <w:multiLevelType w:val="hybridMultilevel"/>
    <w:tmpl w:val="F78C3884"/>
    <w:lvl w:ilvl="0" w:tplc="42B6B340">
      <w:start w:val="8"/>
      <w:numFmt w:val="lowerLetter"/>
      <w:lvlText w:val="%1)"/>
      <w:lvlJc w:val="left"/>
      <w:pPr>
        <w:tabs>
          <w:tab w:val="num" w:pos="360"/>
        </w:tabs>
        <w:ind w:left="377" w:hanging="3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5374BC5"/>
    <w:multiLevelType w:val="hybridMultilevel"/>
    <w:tmpl w:val="F33284DE"/>
    <w:name w:val="WW8Num363225"/>
    <w:lvl w:ilvl="0" w:tplc="DCE490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76ADD"/>
    <w:multiLevelType w:val="hybridMultilevel"/>
    <w:tmpl w:val="C678796C"/>
    <w:name w:val="WW8Num36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4" w15:restartNumberingAfterBreak="0">
    <w:nsid w:val="66B44411"/>
    <w:multiLevelType w:val="hybridMultilevel"/>
    <w:tmpl w:val="E8ACD3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67474B7E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6" w15:restartNumberingAfterBreak="0">
    <w:nsid w:val="69232FAC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97" w15:restartNumberingAfterBreak="0">
    <w:nsid w:val="69BC1F2B"/>
    <w:multiLevelType w:val="hybridMultilevel"/>
    <w:tmpl w:val="5ECC0E7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A1F6B21"/>
    <w:multiLevelType w:val="hybridMultilevel"/>
    <w:tmpl w:val="A46A0A04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D510E15"/>
    <w:multiLevelType w:val="multilevel"/>
    <w:tmpl w:val="F2CE7B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72A73AA0"/>
    <w:multiLevelType w:val="hybridMultilevel"/>
    <w:tmpl w:val="97F8B466"/>
    <w:name w:val="WW8Num36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1" w15:restartNumberingAfterBreak="0">
    <w:nsid w:val="748141EA"/>
    <w:multiLevelType w:val="hybridMultilevel"/>
    <w:tmpl w:val="E4182518"/>
    <w:name w:val="WW8Num36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74D5510E"/>
    <w:multiLevelType w:val="hybridMultilevel"/>
    <w:tmpl w:val="750239E6"/>
    <w:name w:val="WW8Num36222222222222"/>
    <w:lvl w:ilvl="0" w:tplc="37AE89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3" w15:restartNumberingAfterBreak="0">
    <w:nsid w:val="783E4582"/>
    <w:multiLevelType w:val="singleLevel"/>
    <w:tmpl w:val="E7262E6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04" w15:restartNumberingAfterBreak="0">
    <w:nsid w:val="7C187A1F"/>
    <w:multiLevelType w:val="multilevel"/>
    <w:tmpl w:val="B0A8A8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05" w15:restartNumberingAfterBreak="0">
    <w:nsid w:val="7C343D23"/>
    <w:multiLevelType w:val="hybridMultilevel"/>
    <w:tmpl w:val="5744575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D2F47B0"/>
    <w:multiLevelType w:val="hybridMultilevel"/>
    <w:tmpl w:val="F656E55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7DCE0DA7"/>
    <w:multiLevelType w:val="hybridMultilevel"/>
    <w:tmpl w:val="F95CE8A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DF27362"/>
    <w:multiLevelType w:val="hybridMultilevel"/>
    <w:tmpl w:val="E3388C52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7EFC7098"/>
    <w:multiLevelType w:val="multilevel"/>
    <w:tmpl w:val="B0A8A8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10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2">
    <w:abstractNumId w:val="95"/>
  </w:num>
  <w:num w:numId="3">
    <w:abstractNumId w:val="96"/>
  </w:num>
  <w:num w:numId="4">
    <w:abstractNumId w:val="53"/>
  </w:num>
  <w:num w:numId="5">
    <w:abstractNumId w:val="61"/>
  </w:num>
  <w:num w:numId="6">
    <w:abstractNumId w:val="86"/>
  </w:num>
  <w:num w:numId="7">
    <w:abstractNumId w:val="13"/>
  </w:num>
  <w:num w:numId="8">
    <w:abstractNumId w:val="73"/>
  </w:num>
  <w:num w:numId="9">
    <w:abstractNumId w:val="20"/>
  </w:num>
  <w:num w:numId="10">
    <w:abstractNumId w:val="38"/>
  </w:num>
  <w:num w:numId="11">
    <w:abstractNumId w:val="104"/>
  </w:num>
  <w:num w:numId="12">
    <w:abstractNumId w:val="91"/>
  </w:num>
  <w:num w:numId="13">
    <w:abstractNumId w:val="7"/>
  </w:num>
  <w:num w:numId="14">
    <w:abstractNumId w:val="67"/>
  </w:num>
  <w:num w:numId="15">
    <w:abstractNumId w:val="46"/>
  </w:num>
  <w:num w:numId="16">
    <w:abstractNumId w:val="60"/>
  </w:num>
  <w:num w:numId="17">
    <w:abstractNumId w:val="21"/>
  </w:num>
  <w:num w:numId="18">
    <w:abstractNumId w:val="24"/>
  </w:num>
  <w:num w:numId="19">
    <w:abstractNumId w:val="62"/>
  </w:num>
  <w:num w:numId="20">
    <w:abstractNumId w:val="89"/>
  </w:num>
  <w:num w:numId="21">
    <w:abstractNumId w:val="82"/>
  </w:num>
  <w:num w:numId="22">
    <w:abstractNumId w:val="69"/>
  </w:num>
  <w:num w:numId="23">
    <w:abstractNumId w:val="34"/>
  </w:num>
  <w:num w:numId="24">
    <w:abstractNumId w:val="27"/>
  </w:num>
  <w:num w:numId="25">
    <w:abstractNumId w:val="97"/>
  </w:num>
  <w:num w:numId="26">
    <w:abstractNumId w:val="36"/>
  </w:num>
  <w:num w:numId="27">
    <w:abstractNumId w:val="107"/>
  </w:num>
  <w:num w:numId="28">
    <w:abstractNumId w:val="94"/>
  </w:num>
  <w:num w:numId="29">
    <w:abstractNumId w:val="81"/>
  </w:num>
  <w:num w:numId="30">
    <w:abstractNumId w:val="66"/>
  </w:num>
  <w:num w:numId="31">
    <w:abstractNumId w:val="109"/>
  </w:num>
  <w:num w:numId="32">
    <w:abstractNumId w:val="99"/>
  </w:num>
  <w:num w:numId="33">
    <w:abstractNumId w:val="14"/>
  </w:num>
  <w:num w:numId="34">
    <w:abstractNumId w:val="18"/>
  </w:num>
  <w:num w:numId="35">
    <w:abstractNumId w:val="17"/>
  </w:num>
  <w:num w:numId="36">
    <w:abstractNumId w:val="63"/>
  </w:num>
  <w:num w:numId="37">
    <w:abstractNumId w:val="76"/>
  </w:num>
  <w:num w:numId="38">
    <w:abstractNumId w:val="51"/>
  </w:num>
  <w:num w:numId="39">
    <w:abstractNumId w:val="57"/>
  </w:num>
  <w:num w:numId="40">
    <w:abstractNumId w:val="72"/>
  </w:num>
  <w:num w:numId="41">
    <w:abstractNumId w:val="84"/>
  </w:num>
  <w:num w:numId="42">
    <w:abstractNumId w:val="37"/>
  </w:num>
  <w:num w:numId="43">
    <w:abstractNumId w:val="71"/>
  </w:num>
  <w:num w:numId="44">
    <w:abstractNumId w:val="98"/>
  </w:num>
  <w:num w:numId="45">
    <w:abstractNumId w:val="42"/>
  </w:num>
  <w:num w:numId="46">
    <w:abstractNumId w:val="108"/>
  </w:num>
  <w:num w:numId="47">
    <w:abstractNumId w:val="85"/>
  </w:num>
  <w:num w:numId="48">
    <w:abstractNumId w:val="74"/>
  </w:num>
  <w:num w:numId="49">
    <w:abstractNumId w:val="50"/>
  </w:num>
  <w:num w:numId="50">
    <w:abstractNumId w:val="33"/>
  </w:num>
  <w:num w:numId="51">
    <w:abstractNumId w:val="25"/>
  </w:num>
  <w:num w:numId="52">
    <w:abstractNumId w:val="28"/>
  </w:num>
  <w:num w:numId="53">
    <w:abstractNumId w:val="75"/>
  </w:num>
  <w:num w:numId="54">
    <w:abstractNumId w:val="41"/>
  </w:num>
  <w:num w:numId="55">
    <w:abstractNumId w:val="40"/>
  </w:num>
  <w:num w:numId="56">
    <w:abstractNumId w:val="29"/>
  </w:num>
  <w:num w:numId="57">
    <w:abstractNumId w:val="19"/>
  </w:num>
  <w:num w:numId="58">
    <w:abstractNumId w:val="64"/>
  </w:num>
  <w:num w:numId="59">
    <w:abstractNumId w:val="15"/>
  </w:num>
  <w:num w:numId="60">
    <w:abstractNumId w:val="31"/>
  </w:num>
  <w:num w:numId="61">
    <w:abstractNumId w:val="55"/>
  </w:num>
  <w:num w:numId="62">
    <w:abstractNumId w:val="105"/>
  </w:num>
  <w:num w:numId="63">
    <w:abstractNumId w:val="106"/>
  </w:num>
  <w:num w:numId="64">
    <w:abstractNumId w:val="79"/>
  </w:num>
  <w:num w:numId="65">
    <w:abstractNumId w:val="48"/>
  </w:num>
  <w:num w:numId="66">
    <w:abstractNumId w:val="49"/>
  </w:num>
  <w:num w:numId="67">
    <w:abstractNumId w:val="68"/>
  </w:num>
  <w:num w:numId="68">
    <w:abstractNumId w:val="45"/>
  </w:num>
  <w:num w:numId="69">
    <w:abstractNumId w:val="83"/>
  </w:num>
  <w:num w:numId="70">
    <w:abstractNumId w:val="32"/>
  </w:num>
  <w:num w:numId="71">
    <w:abstractNumId w:val="47"/>
  </w:num>
  <w:num w:numId="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7"/>
    <w:rsid w:val="0000105F"/>
    <w:rsid w:val="000038E2"/>
    <w:rsid w:val="00004831"/>
    <w:rsid w:val="00005D26"/>
    <w:rsid w:val="00007C82"/>
    <w:rsid w:val="00010C18"/>
    <w:rsid w:val="000114C5"/>
    <w:rsid w:val="000116AD"/>
    <w:rsid w:val="00011870"/>
    <w:rsid w:val="00013F6B"/>
    <w:rsid w:val="000160F4"/>
    <w:rsid w:val="0001707B"/>
    <w:rsid w:val="00020211"/>
    <w:rsid w:val="000234DB"/>
    <w:rsid w:val="00023767"/>
    <w:rsid w:val="0002621A"/>
    <w:rsid w:val="00026515"/>
    <w:rsid w:val="00027A61"/>
    <w:rsid w:val="000317D5"/>
    <w:rsid w:val="00031AB3"/>
    <w:rsid w:val="000344CE"/>
    <w:rsid w:val="00034F1F"/>
    <w:rsid w:val="00035668"/>
    <w:rsid w:val="00035F04"/>
    <w:rsid w:val="000364FC"/>
    <w:rsid w:val="00041BC0"/>
    <w:rsid w:val="0004308A"/>
    <w:rsid w:val="000452F9"/>
    <w:rsid w:val="00045C3A"/>
    <w:rsid w:val="00045F18"/>
    <w:rsid w:val="00047090"/>
    <w:rsid w:val="00050E3D"/>
    <w:rsid w:val="00050E82"/>
    <w:rsid w:val="00051836"/>
    <w:rsid w:val="00051938"/>
    <w:rsid w:val="00053997"/>
    <w:rsid w:val="00053CA4"/>
    <w:rsid w:val="00054CCE"/>
    <w:rsid w:val="00054D57"/>
    <w:rsid w:val="00055287"/>
    <w:rsid w:val="0005640C"/>
    <w:rsid w:val="000579AF"/>
    <w:rsid w:val="00062093"/>
    <w:rsid w:val="00062870"/>
    <w:rsid w:val="00063F96"/>
    <w:rsid w:val="000645AD"/>
    <w:rsid w:val="000650BF"/>
    <w:rsid w:val="000661D1"/>
    <w:rsid w:val="00066316"/>
    <w:rsid w:val="000668C8"/>
    <w:rsid w:val="00070C55"/>
    <w:rsid w:val="00071A44"/>
    <w:rsid w:val="00072311"/>
    <w:rsid w:val="000725A3"/>
    <w:rsid w:val="00072D06"/>
    <w:rsid w:val="00074232"/>
    <w:rsid w:val="000745EB"/>
    <w:rsid w:val="0007619E"/>
    <w:rsid w:val="000767F1"/>
    <w:rsid w:val="00080274"/>
    <w:rsid w:val="00080D41"/>
    <w:rsid w:val="000818C7"/>
    <w:rsid w:val="00081E07"/>
    <w:rsid w:val="00082D49"/>
    <w:rsid w:val="000850AF"/>
    <w:rsid w:val="0009050E"/>
    <w:rsid w:val="00090855"/>
    <w:rsid w:val="00090E04"/>
    <w:rsid w:val="00092206"/>
    <w:rsid w:val="00092850"/>
    <w:rsid w:val="00092B29"/>
    <w:rsid w:val="00094524"/>
    <w:rsid w:val="00094E56"/>
    <w:rsid w:val="000954E8"/>
    <w:rsid w:val="00095901"/>
    <w:rsid w:val="00095D96"/>
    <w:rsid w:val="00096CAB"/>
    <w:rsid w:val="000971B1"/>
    <w:rsid w:val="00097540"/>
    <w:rsid w:val="000A1416"/>
    <w:rsid w:val="000A26BA"/>
    <w:rsid w:val="000A3322"/>
    <w:rsid w:val="000A3BC7"/>
    <w:rsid w:val="000A48EE"/>
    <w:rsid w:val="000A55C8"/>
    <w:rsid w:val="000A6EC9"/>
    <w:rsid w:val="000B2359"/>
    <w:rsid w:val="000B2EC6"/>
    <w:rsid w:val="000B4894"/>
    <w:rsid w:val="000B5619"/>
    <w:rsid w:val="000B6675"/>
    <w:rsid w:val="000B669A"/>
    <w:rsid w:val="000C0012"/>
    <w:rsid w:val="000C14B1"/>
    <w:rsid w:val="000C21BB"/>
    <w:rsid w:val="000C297E"/>
    <w:rsid w:val="000C3E68"/>
    <w:rsid w:val="000C4471"/>
    <w:rsid w:val="000C558D"/>
    <w:rsid w:val="000C5D72"/>
    <w:rsid w:val="000C7580"/>
    <w:rsid w:val="000D058B"/>
    <w:rsid w:val="000D12E3"/>
    <w:rsid w:val="000D1481"/>
    <w:rsid w:val="000D216A"/>
    <w:rsid w:val="000E2E3C"/>
    <w:rsid w:val="000E3BE3"/>
    <w:rsid w:val="000E3D24"/>
    <w:rsid w:val="000E447C"/>
    <w:rsid w:val="000E631F"/>
    <w:rsid w:val="000E76F2"/>
    <w:rsid w:val="000F0324"/>
    <w:rsid w:val="000F037E"/>
    <w:rsid w:val="000F2DA3"/>
    <w:rsid w:val="000F33D4"/>
    <w:rsid w:val="000F36BA"/>
    <w:rsid w:val="000F38FB"/>
    <w:rsid w:val="000F7108"/>
    <w:rsid w:val="000F766F"/>
    <w:rsid w:val="00100C22"/>
    <w:rsid w:val="00100CEA"/>
    <w:rsid w:val="001020ED"/>
    <w:rsid w:val="00103FED"/>
    <w:rsid w:val="00106617"/>
    <w:rsid w:val="001078A6"/>
    <w:rsid w:val="00107A45"/>
    <w:rsid w:val="00107C47"/>
    <w:rsid w:val="00107F32"/>
    <w:rsid w:val="001101FA"/>
    <w:rsid w:val="001107C1"/>
    <w:rsid w:val="001111EA"/>
    <w:rsid w:val="0011197A"/>
    <w:rsid w:val="00112B92"/>
    <w:rsid w:val="00113E55"/>
    <w:rsid w:val="00115671"/>
    <w:rsid w:val="0012020D"/>
    <w:rsid w:val="00123934"/>
    <w:rsid w:val="00123F8A"/>
    <w:rsid w:val="00126845"/>
    <w:rsid w:val="001315DE"/>
    <w:rsid w:val="00131BCE"/>
    <w:rsid w:val="0013445B"/>
    <w:rsid w:val="001359B1"/>
    <w:rsid w:val="001404C3"/>
    <w:rsid w:val="00141579"/>
    <w:rsid w:val="00141EE5"/>
    <w:rsid w:val="00142938"/>
    <w:rsid w:val="00145D15"/>
    <w:rsid w:val="00145F5D"/>
    <w:rsid w:val="001462CD"/>
    <w:rsid w:val="00147037"/>
    <w:rsid w:val="001470D8"/>
    <w:rsid w:val="00147B62"/>
    <w:rsid w:val="00147FFB"/>
    <w:rsid w:val="001511DD"/>
    <w:rsid w:val="00152942"/>
    <w:rsid w:val="00152C1D"/>
    <w:rsid w:val="00152CF8"/>
    <w:rsid w:val="00153B89"/>
    <w:rsid w:val="00154253"/>
    <w:rsid w:val="00154BF0"/>
    <w:rsid w:val="00155A2D"/>
    <w:rsid w:val="00156C14"/>
    <w:rsid w:val="001577CA"/>
    <w:rsid w:val="00157F6D"/>
    <w:rsid w:val="00160139"/>
    <w:rsid w:val="00163006"/>
    <w:rsid w:val="00163527"/>
    <w:rsid w:val="001637DF"/>
    <w:rsid w:val="001639C6"/>
    <w:rsid w:val="00163ED2"/>
    <w:rsid w:val="00164808"/>
    <w:rsid w:val="001653C9"/>
    <w:rsid w:val="00165F7F"/>
    <w:rsid w:val="001703F7"/>
    <w:rsid w:val="00170AF6"/>
    <w:rsid w:val="00171435"/>
    <w:rsid w:val="00173E38"/>
    <w:rsid w:val="00174B37"/>
    <w:rsid w:val="001754E2"/>
    <w:rsid w:val="00175D35"/>
    <w:rsid w:val="001763B2"/>
    <w:rsid w:val="0017722F"/>
    <w:rsid w:val="00177602"/>
    <w:rsid w:val="00177B45"/>
    <w:rsid w:val="00180A6F"/>
    <w:rsid w:val="00180FB0"/>
    <w:rsid w:val="00181EB7"/>
    <w:rsid w:val="001820FE"/>
    <w:rsid w:val="0018246D"/>
    <w:rsid w:val="0018327E"/>
    <w:rsid w:val="001840D1"/>
    <w:rsid w:val="0018431E"/>
    <w:rsid w:val="00184E51"/>
    <w:rsid w:val="00185858"/>
    <w:rsid w:val="00192008"/>
    <w:rsid w:val="00192A4D"/>
    <w:rsid w:val="00193184"/>
    <w:rsid w:val="001949A9"/>
    <w:rsid w:val="00194D98"/>
    <w:rsid w:val="0019521B"/>
    <w:rsid w:val="00195298"/>
    <w:rsid w:val="00195411"/>
    <w:rsid w:val="001966CE"/>
    <w:rsid w:val="00196CA0"/>
    <w:rsid w:val="001975E5"/>
    <w:rsid w:val="001A0F30"/>
    <w:rsid w:val="001A1169"/>
    <w:rsid w:val="001A2B77"/>
    <w:rsid w:val="001A3DE9"/>
    <w:rsid w:val="001A465C"/>
    <w:rsid w:val="001A4875"/>
    <w:rsid w:val="001A4F40"/>
    <w:rsid w:val="001A7257"/>
    <w:rsid w:val="001A76F6"/>
    <w:rsid w:val="001B2C8D"/>
    <w:rsid w:val="001B30ED"/>
    <w:rsid w:val="001B43A2"/>
    <w:rsid w:val="001B6865"/>
    <w:rsid w:val="001B6D9F"/>
    <w:rsid w:val="001B7E39"/>
    <w:rsid w:val="001C02A4"/>
    <w:rsid w:val="001C074C"/>
    <w:rsid w:val="001C18F0"/>
    <w:rsid w:val="001C26D7"/>
    <w:rsid w:val="001C2DE5"/>
    <w:rsid w:val="001C3D4D"/>
    <w:rsid w:val="001C3F30"/>
    <w:rsid w:val="001C3F93"/>
    <w:rsid w:val="001C4BC0"/>
    <w:rsid w:val="001C6F32"/>
    <w:rsid w:val="001D281A"/>
    <w:rsid w:val="001D34B0"/>
    <w:rsid w:val="001D446C"/>
    <w:rsid w:val="001D7611"/>
    <w:rsid w:val="001E07EE"/>
    <w:rsid w:val="001E11F3"/>
    <w:rsid w:val="001E1369"/>
    <w:rsid w:val="001E1AEA"/>
    <w:rsid w:val="001E2915"/>
    <w:rsid w:val="001E4155"/>
    <w:rsid w:val="001E42D1"/>
    <w:rsid w:val="001E5CA7"/>
    <w:rsid w:val="001E61C9"/>
    <w:rsid w:val="001E6A7F"/>
    <w:rsid w:val="001E6C31"/>
    <w:rsid w:val="001E6F59"/>
    <w:rsid w:val="001E79D1"/>
    <w:rsid w:val="001F0BDA"/>
    <w:rsid w:val="001F2833"/>
    <w:rsid w:val="001F2F8F"/>
    <w:rsid w:val="001F3C1E"/>
    <w:rsid w:val="001F3E4D"/>
    <w:rsid w:val="001F6546"/>
    <w:rsid w:val="001F78D6"/>
    <w:rsid w:val="00200E20"/>
    <w:rsid w:val="00200FCE"/>
    <w:rsid w:val="00202E14"/>
    <w:rsid w:val="002033C2"/>
    <w:rsid w:val="002038D6"/>
    <w:rsid w:val="00204A73"/>
    <w:rsid w:val="002056CA"/>
    <w:rsid w:val="002059A0"/>
    <w:rsid w:val="00207C87"/>
    <w:rsid w:val="00210A8B"/>
    <w:rsid w:val="00212E90"/>
    <w:rsid w:val="00212F90"/>
    <w:rsid w:val="00213EDF"/>
    <w:rsid w:val="00214BB0"/>
    <w:rsid w:val="00214C99"/>
    <w:rsid w:val="0022024B"/>
    <w:rsid w:val="002205E2"/>
    <w:rsid w:val="00221925"/>
    <w:rsid w:val="00221A8A"/>
    <w:rsid w:val="00222511"/>
    <w:rsid w:val="00222537"/>
    <w:rsid w:val="00223573"/>
    <w:rsid w:val="002252E5"/>
    <w:rsid w:val="00226EFE"/>
    <w:rsid w:val="00227B8D"/>
    <w:rsid w:val="00230BAB"/>
    <w:rsid w:val="00230ECD"/>
    <w:rsid w:val="00231F79"/>
    <w:rsid w:val="00232265"/>
    <w:rsid w:val="00232F2C"/>
    <w:rsid w:val="00233C65"/>
    <w:rsid w:val="002342FF"/>
    <w:rsid w:val="0023551B"/>
    <w:rsid w:val="0023594D"/>
    <w:rsid w:val="0023710D"/>
    <w:rsid w:val="00237AC6"/>
    <w:rsid w:val="002400BB"/>
    <w:rsid w:val="002400FB"/>
    <w:rsid w:val="00240B57"/>
    <w:rsid w:val="00242733"/>
    <w:rsid w:val="00242CB6"/>
    <w:rsid w:val="00243D0E"/>
    <w:rsid w:val="00243FC9"/>
    <w:rsid w:val="00244178"/>
    <w:rsid w:val="00244620"/>
    <w:rsid w:val="0024462B"/>
    <w:rsid w:val="00244DFB"/>
    <w:rsid w:val="00244EBA"/>
    <w:rsid w:val="00245945"/>
    <w:rsid w:val="00246609"/>
    <w:rsid w:val="00246C13"/>
    <w:rsid w:val="0024732D"/>
    <w:rsid w:val="00247C0C"/>
    <w:rsid w:val="002505D7"/>
    <w:rsid w:val="002513FD"/>
    <w:rsid w:val="002525F3"/>
    <w:rsid w:val="00253954"/>
    <w:rsid w:val="00253A51"/>
    <w:rsid w:val="00255220"/>
    <w:rsid w:val="002554DA"/>
    <w:rsid w:val="00255CAA"/>
    <w:rsid w:val="00260158"/>
    <w:rsid w:val="00260708"/>
    <w:rsid w:val="00261814"/>
    <w:rsid w:val="002623B8"/>
    <w:rsid w:val="002635B0"/>
    <w:rsid w:val="0026405E"/>
    <w:rsid w:val="002650F9"/>
    <w:rsid w:val="002659CF"/>
    <w:rsid w:val="00265DE3"/>
    <w:rsid w:val="002661D8"/>
    <w:rsid w:val="00266D14"/>
    <w:rsid w:val="00267501"/>
    <w:rsid w:val="0026787D"/>
    <w:rsid w:val="00267C04"/>
    <w:rsid w:val="00270A7A"/>
    <w:rsid w:val="00271679"/>
    <w:rsid w:val="00271772"/>
    <w:rsid w:val="0027324A"/>
    <w:rsid w:val="00273DC3"/>
    <w:rsid w:val="00275C85"/>
    <w:rsid w:val="002761D4"/>
    <w:rsid w:val="002766B8"/>
    <w:rsid w:val="00277D5B"/>
    <w:rsid w:val="00281033"/>
    <w:rsid w:val="00281225"/>
    <w:rsid w:val="00281527"/>
    <w:rsid w:val="0028159C"/>
    <w:rsid w:val="0028208D"/>
    <w:rsid w:val="00284597"/>
    <w:rsid w:val="00286766"/>
    <w:rsid w:val="002868C8"/>
    <w:rsid w:val="0028706E"/>
    <w:rsid w:val="0028720A"/>
    <w:rsid w:val="00291425"/>
    <w:rsid w:val="002926D1"/>
    <w:rsid w:val="00293736"/>
    <w:rsid w:val="00293BB5"/>
    <w:rsid w:val="00294969"/>
    <w:rsid w:val="00295590"/>
    <w:rsid w:val="00295C0D"/>
    <w:rsid w:val="00297C0E"/>
    <w:rsid w:val="002A3D87"/>
    <w:rsid w:val="002A426D"/>
    <w:rsid w:val="002A5A44"/>
    <w:rsid w:val="002A632B"/>
    <w:rsid w:val="002B0549"/>
    <w:rsid w:val="002B2474"/>
    <w:rsid w:val="002B3B0C"/>
    <w:rsid w:val="002B3D78"/>
    <w:rsid w:val="002B4FF4"/>
    <w:rsid w:val="002B5974"/>
    <w:rsid w:val="002B65E0"/>
    <w:rsid w:val="002B6DA0"/>
    <w:rsid w:val="002B7175"/>
    <w:rsid w:val="002B7F70"/>
    <w:rsid w:val="002C050B"/>
    <w:rsid w:val="002C156C"/>
    <w:rsid w:val="002C1580"/>
    <w:rsid w:val="002C1AFA"/>
    <w:rsid w:val="002C1B81"/>
    <w:rsid w:val="002C2443"/>
    <w:rsid w:val="002C2693"/>
    <w:rsid w:val="002C31AA"/>
    <w:rsid w:val="002C3361"/>
    <w:rsid w:val="002C3A84"/>
    <w:rsid w:val="002C5070"/>
    <w:rsid w:val="002D0006"/>
    <w:rsid w:val="002D1479"/>
    <w:rsid w:val="002D225C"/>
    <w:rsid w:val="002D2A55"/>
    <w:rsid w:val="002D2ADC"/>
    <w:rsid w:val="002D3105"/>
    <w:rsid w:val="002D3267"/>
    <w:rsid w:val="002D63A6"/>
    <w:rsid w:val="002D6631"/>
    <w:rsid w:val="002D74CF"/>
    <w:rsid w:val="002D7731"/>
    <w:rsid w:val="002E13EF"/>
    <w:rsid w:val="002E19F0"/>
    <w:rsid w:val="002E1A9A"/>
    <w:rsid w:val="002E1F01"/>
    <w:rsid w:val="002E24B6"/>
    <w:rsid w:val="002E3D3D"/>
    <w:rsid w:val="002E5968"/>
    <w:rsid w:val="002E5973"/>
    <w:rsid w:val="002E5ACA"/>
    <w:rsid w:val="002E5E19"/>
    <w:rsid w:val="002E6892"/>
    <w:rsid w:val="002F1BCB"/>
    <w:rsid w:val="002F1E49"/>
    <w:rsid w:val="002F1E74"/>
    <w:rsid w:val="002F204A"/>
    <w:rsid w:val="002F2339"/>
    <w:rsid w:val="002F4306"/>
    <w:rsid w:val="002F5605"/>
    <w:rsid w:val="002F5CFB"/>
    <w:rsid w:val="002F5E3C"/>
    <w:rsid w:val="002F699E"/>
    <w:rsid w:val="002F6EDF"/>
    <w:rsid w:val="002F7595"/>
    <w:rsid w:val="0030012F"/>
    <w:rsid w:val="003007A6"/>
    <w:rsid w:val="0030146F"/>
    <w:rsid w:val="003014D7"/>
    <w:rsid w:val="003025DC"/>
    <w:rsid w:val="0030326A"/>
    <w:rsid w:val="00303B70"/>
    <w:rsid w:val="00303E54"/>
    <w:rsid w:val="0030417E"/>
    <w:rsid w:val="00304477"/>
    <w:rsid w:val="003074FE"/>
    <w:rsid w:val="003113B8"/>
    <w:rsid w:val="003128D5"/>
    <w:rsid w:val="00312C9B"/>
    <w:rsid w:val="00313593"/>
    <w:rsid w:val="0031546C"/>
    <w:rsid w:val="00316A32"/>
    <w:rsid w:val="00320D66"/>
    <w:rsid w:val="00321392"/>
    <w:rsid w:val="0032148F"/>
    <w:rsid w:val="0032203E"/>
    <w:rsid w:val="00324DFC"/>
    <w:rsid w:val="00327C80"/>
    <w:rsid w:val="00327D77"/>
    <w:rsid w:val="00330761"/>
    <w:rsid w:val="00331418"/>
    <w:rsid w:val="00332951"/>
    <w:rsid w:val="00332E95"/>
    <w:rsid w:val="003332D9"/>
    <w:rsid w:val="00333A6C"/>
    <w:rsid w:val="00333DA3"/>
    <w:rsid w:val="00334015"/>
    <w:rsid w:val="00334A83"/>
    <w:rsid w:val="003354EE"/>
    <w:rsid w:val="003368E6"/>
    <w:rsid w:val="00337B31"/>
    <w:rsid w:val="00341231"/>
    <w:rsid w:val="0034302C"/>
    <w:rsid w:val="00344333"/>
    <w:rsid w:val="00344774"/>
    <w:rsid w:val="00344F72"/>
    <w:rsid w:val="00345A0C"/>
    <w:rsid w:val="00346679"/>
    <w:rsid w:val="00346A34"/>
    <w:rsid w:val="00347139"/>
    <w:rsid w:val="0034713E"/>
    <w:rsid w:val="0035107F"/>
    <w:rsid w:val="00351C20"/>
    <w:rsid w:val="00352E63"/>
    <w:rsid w:val="00352F6A"/>
    <w:rsid w:val="0035397A"/>
    <w:rsid w:val="00353F13"/>
    <w:rsid w:val="0035481D"/>
    <w:rsid w:val="003551DE"/>
    <w:rsid w:val="00355389"/>
    <w:rsid w:val="00355499"/>
    <w:rsid w:val="00355F68"/>
    <w:rsid w:val="00356A3D"/>
    <w:rsid w:val="0035777A"/>
    <w:rsid w:val="0036129F"/>
    <w:rsid w:val="003620C9"/>
    <w:rsid w:val="00362335"/>
    <w:rsid w:val="003628D6"/>
    <w:rsid w:val="0036391F"/>
    <w:rsid w:val="00364439"/>
    <w:rsid w:val="00364E02"/>
    <w:rsid w:val="003652CA"/>
    <w:rsid w:val="0036543B"/>
    <w:rsid w:val="0036779F"/>
    <w:rsid w:val="003677E1"/>
    <w:rsid w:val="003700A8"/>
    <w:rsid w:val="0037082C"/>
    <w:rsid w:val="003718CF"/>
    <w:rsid w:val="00371B1A"/>
    <w:rsid w:val="00372F9F"/>
    <w:rsid w:val="00373765"/>
    <w:rsid w:val="00373873"/>
    <w:rsid w:val="00374FF6"/>
    <w:rsid w:val="003756ED"/>
    <w:rsid w:val="003758D9"/>
    <w:rsid w:val="00375B90"/>
    <w:rsid w:val="00376922"/>
    <w:rsid w:val="00377D6C"/>
    <w:rsid w:val="003802FB"/>
    <w:rsid w:val="00381452"/>
    <w:rsid w:val="0038539C"/>
    <w:rsid w:val="00385644"/>
    <w:rsid w:val="003858DC"/>
    <w:rsid w:val="00385F98"/>
    <w:rsid w:val="003872D4"/>
    <w:rsid w:val="0038782C"/>
    <w:rsid w:val="00390D5B"/>
    <w:rsid w:val="00391277"/>
    <w:rsid w:val="0039174D"/>
    <w:rsid w:val="003932A8"/>
    <w:rsid w:val="0039385B"/>
    <w:rsid w:val="0039395E"/>
    <w:rsid w:val="00393DB6"/>
    <w:rsid w:val="00394BD4"/>
    <w:rsid w:val="003955B3"/>
    <w:rsid w:val="0039753A"/>
    <w:rsid w:val="00397E59"/>
    <w:rsid w:val="003A03E3"/>
    <w:rsid w:val="003A1DDA"/>
    <w:rsid w:val="003A2D4F"/>
    <w:rsid w:val="003A4B0C"/>
    <w:rsid w:val="003A4DB1"/>
    <w:rsid w:val="003A5510"/>
    <w:rsid w:val="003A553E"/>
    <w:rsid w:val="003A6585"/>
    <w:rsid w:val="003A7209"/>
    <w:rsid w:val="003A78E0"/>
    <w:rsid w:val="003B02AF"/>
    <w:rsid w:val="003B0BED"/>
    <w:rsid w:val="003B12F3"/>
    <w:rsid w:val="003B1315"/>
    <w:rsid w:val="003B2FD2"/>
    <w:rsid w:val="003B38FA"/>
    <w:rsid w:val="003B5AC7"/>
    <w:rsid w:val="003B63CE"/>
    <w:rsid w:val="003B660D"/>
    <w:rsid w:val="003C0819"/>
    <w:rsid w:val="003C1113"/>
    <w:rsid w:val="003C15BA"/>
    <w:rsid w:val="003C2B52"/>
    <w:rsid w:val="003C3C22"/>
    <w:rsid w:val="003C49C2"/>
    <w:rsid w:val="003C4FA3"/>
    <w:rsid w:val="003C60E6"/>
    <w:rsid w:val="003C683C"/>
    <w:rsid w:val="003C7240"/>
    <w:rsid w:val="003D02BB"/>
    <w:rsid w:val="003D2B9F"/>
    <w:rsid w:val="003D2D10"/>
    <w:rsid w:val="003D368C"/>
    <w:rsid w:val="003D3C79"/>
    <w:rsid w:val="003D3E8C"/>
    <w:rsid w:val="003D50C8"/>
    <w:rsid w:val="003D617D"/>
    <w:rsid w:val="003E1B35"/>
    <w:rsid w:val="003E1C6A"/>
    <w:rsid w:val="003E2754"/>
    <w:rsid w:val="003E321A"/>
    <w:rsid w:val="003E7700"/>
    <w:rsid w:val="003E7D75"/>
    <w:rsid w:val="003F0B13"/>
    <w:rsid w:val="003F1D84"/>
    <w:rsid w:val="003F1E8F"/>
    <w:rsid w:val="003F5D8C"/>
    <w:rsid w:val="003F5E7F"/>
    <w:rsid w:val="003F6C57"/>
    <w:rsid w:val="003F6C8B"/>
    <w:rsid w:val="003F76D7"/>
    <w:rsid w:val="00400FA1"/>
    <w:rsid w:val="00402A0D"/>
    <w:rsid w:val="0040304A"/>
    <w:rsid w:val="004035E7"/>
    <w:rsid w:val="00403832"/>
    <w:rsid w:val="00403F22"/>
    <w:rsid w:val="00404052"/>
    <w:rsid w:val="00404D19"/>
    <w:rsid w:val="00405CD8"/>
    <w:rsid w:val="004079CC"/>
    <w:rsid w:val="00407B05"/>
    <w:rsid w:val="00407E44"/>
    <w:rsid w:val="00410225"/>
    <w:rsid w:val="00410EF6"/>
    <w:rsid w:val="00411A88"/>
    <w:rsid w:val="00411DFA"/>
    <w:rsid w:val="00412D74"/>
    <w:rsid w:val="004135A9"/>
    <w:rsid w:val="004138B6"/>
    <w:rsid w:val="0041466E"/>
    <w:rsid w:val="004148F5"/>
    <w:rsid w:val="00414AE7"/>
    <w:rsid w:val="004163E3"/>
    <w:rsid w:val="004200C0"/>
    <w:rsid w:val="00421F8C"/>
    <w:rsid w:val="0042240A"/>
    <w:rsid w:val="00423A7A"/>
    <w:rsid w:val="00423E46"/>
    <w:rsid w:val="0042453D"/>
    <w:rsid w:val="00424F3B"/>
    <w:rsid w:val="004263AB"/>
    <w:rsid w:val="00430C8E"/>
    <w:rsid w:val="00431003"/>
    <w:rsid w:val="004314D2"/>
    <w:rsid w:val="00431F7B"/>
    <w:rsid w:val="004335B2"/>
    <w:rsid w:val="00433674"/>
    <w:rsid w:val="00433A28"/>
    <w:rsid w:val="0043452D"/>
    <w:rsid w:val="0043513D"/>
    <w:rsid w:val="00435D0E"/>
    <w:rsid w:val="0044518B"/>
    <w:rsid w:val="00445380"/>
    <w:rsid w:val="004458E7"/>
    <w:rsid w:val="00445F8B"/>
    <w:rsid w:val="004468A9"/>
    <w:rsid w:val="00446E55"/>
    <w:rsid w:val="00447154"/>
    <w:rsid w:val="00447C62"/>
    <w:rsid w:val="00447F6C"/>
    <w:rsid w:val="004501BB"/>
    <w:rsid w:val="00450545"/>
    <w:rsid w:val="00450C9C"/>
    <w:rsid w:val="00450F16"/>
    <w:rsid w:val="00451358"/>
    <w:rsid w:val="00451D9D"/>
    <w:rsid w:val="0045260A"/>
    <w:rsid w:val="00454B82"/>
    <w:rsid w:val="0045530A"/>
    <w:rsid w:val="004566D1"/>
    <w:rsid w:val="00456701"/>
    <w:rsid w:val="00456785"/>
    <w:rsid w:val="00461CC2"/>
    <w:rsid w:val="00463DA3"/>
    <w:rsid w:val="004643D1"/>
    <w:rsid w:val="0046464F"/>
    <w:rsid w:val="00464993"/>
    <w:rsid w:val="0046717C"/>
    <w:rsid w:val="004701F4"/>
    <w:rsid w:val="0047026A"/>
    <w:rsid w:val="0047136D"/>
    <w:rsid w:val="0047175C"/>
    <w:rsid w:val="00474790"/>
    <w:rsid w:val="00476529"/>
    <w:rsid w:val="0047706C"/>
    <w:rsid w:val="00477A58"/>
    <w:rsid w:val="00480267"/>
    <w:rsid w:val="00481756"/>
    <w:rsid w:val="00481AE9"/>
    <w:rsid w:val="00481C14"/>
    <w:rsid w:val="0048371F"/>
    <w:rsid w:val="0048390F"/>
    <w:rsid w:val="00483A05"/>
    <w:rsid w:val="0048489D"/>
    <w:rsid w:val="00485548"/>
    <w:rsid w:val="0048572E"/>
    <w:rsid w:val="00487354"/>
    <w:rsid w:val="0049004E"/>
    <w:rsid w:val="00490CC0"/>
    <w:rsid w:val="00491957"/>
    <w:rsid w:val="00491DF2"/>
    <w:rsid w:val="00491E4F"/>
    <w:rsid w:val="0049295A"/>
    <w:rsid w:val="00493900"/>
    <w:rsid w:val="00496EDC"/>
    <w:rsid w:val="00497EA3"/>
    <w:rsid w:val="004A06F2"/>
    <w:rsid w:val="004A17DA"/>
    <w:rsid w:val="004A3143"/>
    <w:rsid w:val="004A364C"/>
    <w:rsid w:val="004A37C6"/>
    <w:rsid w:val="004A3E7B"/>
    <w:rsid w:val="004A45F3"/>
    <w:rsid w:val="004A46C8"/>
    <w:rsid w:val="004A4981"/>
    <w:rsid w:val="004A52EA"/>
    <w:rsid w:val="004A6B13"/>
    <w:rsid w:val="004A6D90"/>
    <w:rsid w:val="004A7CD4"/>
    <w:rsid w:val="004B16AD"/>
    <w:rsid w:val="004B1EC7"/>
    <w:rsid w:val="004B236D"/>
    <w:rsid w:val="004B2625"/>
    <w:rsid w:val="004B2E4C"/>
    <w:rsid w:val="004B30C9"/>
    <w:rsid w:val="004B3ADE"/>
    <w:rsid w:val="004B4F98"/>
    <w:rsid w:val="004B5E09"/>
    <w:rsid w:val="004B62AF"/>
    <w:rsid w:val="004B730B"/>
    <w:rsid w:val="004B787E"/>
    <w:rsid w:val="004B78EA"/>
    <w:rsid w:val="004C0E6E"/>
    <w:rsid w:val="004C12A2"/>
    <w:rsid w:val="004C37AF"/>
    <w:rsid w:val="004C4D37"/>
    <w:rsid w:val="004C4EE8"/>
    <w:rsid w:val="004C724C"/>
    <w:rsid w:val="004C737E"/>
    <w:rsid w:val="004D168A"/>
    <w:rsid w:val="004D1BC0"/>
    <w:rsid w:val="004D3B3B"/>
    <w:rsid w:val="004D414E"/>
    <w:rsid w:val="004D51F3"/>
    <w:rsid w:val="004D5538"/>
    <w:rsid w:val="004D5AE8"/>
    <w:rsid w:val="004D7A1E"/>
    <w:rsid w:val="004E0011"/>
    <w:rsid w:val="004E08AA"/>
    <w:rsid w:val="004E153C"/>
    <w:rsid w:val="004E1865"/>
    <w:rsid w:val="004E1ABB"/>
    <w:rsid w:val="004E1C48"/>
    <w:rsid w:val="004E3E21"/>
    <w:rsid w:val="004E4C6E"/>
    <w:rsid w:val="004E72DE"/>
    <w:rsid w:val="004E72ED"/>
    <w:rsid w:val="004E761A"/>
    <w:rsid w:val="004F0506"/>
    <w:rsid w:val="004F061A"/>
    <w:rsid w:val="004F1BA5"/>
    <w:rsid w:val="004F25E6"/>
    <w:rsid w:val="004F2A13"/>
    <w:rsid w:val="004F410E"/>
    <w:rsid w:val="004F4A0E"/>
    <w:rsid w:val="004F4D37"/>
    <w:rsid w:val="004F555A"/>
    <w:rsid w:val="004F5677"/>
    <w:rsid w:val="004F5DF9"/>
    <w:rsid w:val="004F7339"/>
    <w:rsid w:val="004F7497"/>
    <w:rsid w:val="00500693"/>
    <w:rsid w:val="00501DCB"/>
    <w:rsid w:val="00503686"/>
    <w:rsid w:val="00503926"/>
    <w:rsid w:val="00504151"/>
    <w:rsid w:val="0050423E"/>
    <w:rsid w:val="00505731"/>
    <w:rsid w:val="005060D9"/>
    <w:rsid w:val="0050624A"/>
    <w:rsid w:val="00510623"/>
    <w:rsid w:val="00510867"/>
    <w:rsid w:val="0051098C"/>
    <w:rsid w:val="005110D4"/>
    <w:rsid w:val="00512E37"/>
    <w:rsid w:val="00513FB5"/>
    <w:rsid w:val="005140D2"/>
    <w:rsid w:val="005144B0"/>
    <w:rsid w:val="00515176"/>
    <w:rsid w:val="00515807"/>
    <w:rsid w:val="00516289"/>
    <w:rsid w:val="00521702"/>
    <w:rsid w:val="00522C04"/>
    <w:rsid w:val="005242B6"/>
    <w:rsid w:val="005278A4"/>
    <w:rsid w:val="00531F7B"/>
    <w:rsid w:val="00532A94"/>
    <w:rsid w:val="00533CEB"/>
    <w:rsid w:val="005346AF"/>
    <w:rsid w:val="00534F59"/>
    <w:rsid w:val="00535B9F"/>
    <w:rsid w:val="00536561"/>
    <w:rsid w:val="0053673A"/>
    <w:rsid w:val="005375A5"/>
    <w:rsid w:val="005403CF"/>
    <w:rsid w:val="0054067E"/>
    <w:rsid w:val="00543353"/>
    <w:rsid w:val="005503AE"/>
    <w:rsid w:val="00550891"/>
    <w:rsid w:val="00550A33"/>
    <w:rsid w:val="00550F5B"/>
    <w:rsid w:val="005511E6"/>
    <w:rsid w:val="005516C7"/>
    <w:rsid w:val="0055323B"/>
    <w:rsid w:val="00553D02"/>
    <w:rsid w:val="00553F14"/>
    <w:rsid w:val="00554A90"/>
    <w:rsid w:val="00555157"/>
    <w:rsid w:val="00556340"/>
    <w:rsid w:val="005566D9"/>
    <w:rsid w:val="005571C9"/>
    <w:rsid w:val="005601BD"/>
    <w:rsid w:val="00560A61"/>
    <w:rsid w:val="00561BCE"/>
    <w:rsid w:val="005623A3"/>
    <w:rsid w:val="00564FCC"/>
    <w:rsid w:val="00565A2E"/>
    <w:rsid w:val="0056619E"/>
    <w:rsid w:val="00567B4F"/>
    <w:rsid w:val="00567B5D"/>
    <w:rsid w:val="005701AF"/>
    <w:rsid w:val="005723FA"/>
    <w:rsid w:val="005726B1"/>
    <w:rsid w:val="005741BE"/>
    <w:rsid w:val="00574457"/>
    <w:rsid w:val="005756CD"/>
    <w:rsid w:val="00576099"/>
    <w:rsid w:val="0057661C"/>
    <w:rsid w:val="00576B04"/>
    <w:rsid w:val="005801EF"/>
    <w:rsid w:val="00582DBC"/>
    <w:rsid w:val="0058393D"/>
    <w:rsid w:val="00585EB0"/>
    <w:rsid w:val="00586974"/>
    <w:rsid w:val="00586D3A"/>
    <w:rsid w:val="005870C1"/>
    <w:rsid w:val="00587964"/>
    <w:rsid w:val="00592697"/>
    <w:rsid w:val="005935E6"/>
    <w:rsid w:val="00595F79"/>
    <w:rsid w:val="005965BC"/>
    <w:rsid w:val="00596866"/>
    <w:rsid w:val="0059700E"/>
    <w:rsid w:val="005A04C9"/>
    <w:rsid w:val="005A0767"/>
    <w:rsid w:val="005A171D"/>
    <w:rsid w:val="005A1AD7"/>
    <w:rsid w:val="005A2458"/>
    <w:rsid w:val="005A2871"/>
    <w:rsid w:val="005A4E02"/>
    <w:rsid w:val="005B082B"/>
    <w:rsid w:val="005B3307"/>
    <w:rsid w:val="005B489D"/>
    <w:rsid w:val="005B53BF"/>
    <w:rsid w:val="005B7563"/>
    <w:rsid w:val="005C04D7"/>
    <w:rsid w:val="005C0D16"/>
    <w:rsid w:val="005C0D18"/>
    <w:rsid w:val="005C4128"/>
    <w:rsid w:val="005C45BA"/>
    <w:rsid w:val="005C5CD8"/>
    <w:rsid w:val="005C602E"/>
    <w:rsid w:val="005C6598"/>
    <w:rsid w:val="005C7E49"/>
    <w:rsid w:val="005C7FC0"/>
    <w:rsid w:val="005D0159"/>
    <w:rsid w:val="005D1068"/>
    <w:rsid w:val="005D1BF6"/>
    <w:rsid w:val="005D2818"/>
    <w:rsid w:val="005D28B6"/>
    <w:rsid w:val="005D3AA7"/>
    <w:rsid w:val="005D5F1D"/>
    <w:rsid w:val="005D7E90"/>
    <w:rsid w:val="005E09CB"/>
    <w:rsid w:val="005E20CA"/>
    <w:rsid w:val="005E2626"/>
    <w:rsid w:val="005E2CD1"/>
    <w:rsid w:val="005E3A70"/>
    <w:rsid w:val="005E58BE"/>
    <w:rsid w:val="005F0055"/>
    <w:rsid w:val="005F00E8"/>
    <w:rsid w:val="005F0DEE"/>
    <w:rsid w:val="005F1049"/>
    <w:rsid w:val="005F25CA"/>
    <w:rsid w:val="005F2CB7"/>
    <w:rsid w:val="005F3909"/>
    <w:rsid w:val="005F4100"/>
    <w:rsid w:val="005F5062"/>
    <w:rsid w:val="005F5942"/>
    <w:rsid w:val="005F5CEB"/>
    <w:rsid w:val="005F7429"/>
    <w:rsid w:val="005F7567"/>
    <w:rsid w:val="006006B5"/>
    <w:rsid w:val="00600AB3"/>
    <w:rsid w:val="006024EA"/>
    <w:rsid w:val="00602CF3"/>
    <w:rsid w:val="00604027"/>
    <w:rsid w:val="00604789"/>
    <w:rsid w:val="0060478E"/>
    <w:rsid w:val="0060524C"/>
    <w:rsid w:val="00605C6F"/>
    <w:rsid w:val="00605E51"/>
    <w:rsid w:val="00606282"/>
    <w:rsid w:val="00606832"/>
    <w:rsid w:val="00607230"/>
    <w:rsid w:val="0060737A"/>
    <w:rsid w:val="00607C14"/>
    <w:rsid w:val="006103AE"/>
    <w:rsid w:val="00611983"/>
    <w:rsid w:val="006127B9"/>
    <w:rsid w:val="00613EEB"/>
    <w:rsid w:val="00614644"/>
    <w:rsid w:val="00615840"/>
    <w:rsid w:val="00617540"/>
    <w:rsid w:val="0062093E"/>
    <w:rsid w:val="00621336"/>
    <w:rsid w:val="006225D2"/>
    <w:rsid w:val="00622A19"/>
    <w:rsid w:val="00623A96"/>
    <w:rsid w:val="00623EFE"/>
    <w:rsid w:val="006240B9"/>
    <w:rsid w:val="00624805"/>
    <w:rsid w:val="00624DC8"/>
    <w:rsid w:val="006252DE"/>
    <w:rsid w:val="006258CA"/>
    <w:rsid w:val="006262A9"/>
    <w:rsid w:val="00626541"/>
    <w:rsid w:val="006272D6"/>
    <w:rsid w:val="00627577"/>
    <w:rsid w:val="006305F2"/>
    <w:rsid w:val="00630B0C"/>
    <w:rsid w:val="00631488"/>
    <w:rsid w:val="006320D3"/>
    <w:rsid w:val="00632894"/>
    <w:rsid w:val="0063324F"/>
    <w:rsid w:val="00636BFB"/>
    <w:rsid w:val="006375FE"/>
    <w:rsid w:val="00637640"/>
    <w:rsid w:val="00637D3A"/>
    <w:rsid w:val="00640CB2"/>
    <w:rsid w:val="00640D84"/>
    <w:rsid w:val="00641BEA"/>
    <w:rsid w:val="00644751"/>
    <w:rsid w:val="006450EF"/>
    <w:rsid w:val="0064535E"/>
    <w:rsid w:val="00650126"/>
    <w:rsid w:val="006513F1"/>
    <w:rsid w:val="00652CA5"/>
    <w:rsid w:val="00653BB4"/>
    <w:rsid w:val="00653E82"/>
    <w:rsid w:val="006546DC"/>
    <w:rsid w:val="0065667F"/>
    <w:rsid w:val="00656D1B"/>
    <w:rsid w:val="006570F0"/>
    <w:rsid w:val="00660EBA"/>
    <w:rsid w:val="006617C9"/>
    <w:rsid w:val="0066307C"/>
    <w:rsid w:val="00663A38"/>
    <w:rsid w:val="006641C2"/>
    <w:rsid w:val="0066440B"/>
    <w:rsid w:val="00664999"/>
    <w:rsid w:val="00665463"/>
    <w:rsid w:val="006656E5"/>
    <w:rsid w:val="00665BC9"/>
    <w:rsid w:val="00672716"/>
    <w:rsid w:val="00672F42"/>
    <w:rsid w:val="00673B23"/>
    <w:rsid w:val="00673DF2"/>
    <w:rsid w:val="0067417D"/>
    <w:rsid w:val="006758B8"/>
    <w:rsid w:val="006763D5"/>
    <w:rsid w:val="00677292"/>
    <w:rsid w:val="00677F30"/>
    <w:rsid w:val="00682AE0"/>
    <w:rsid w:val="006830B8"/>
    <w:rsid w:val="0068358F"/>
    <w:rsid w:val="0068375F"/>
    <w:rsid w:val="0068454B"/>
    <w:rsid w:val="00685FE4"/>
    <w:rsid w:val="006867D3"/>
    <w:rsid w:val="006870DF"/>
    <w:rsid w:val="0068759B"/>
    <w:rsid w:val="00690591"/>
    <w:rsid w:val="006910F2"/>
    <w:rsid w:val="006915A8"/>
    <w:rsid w:val="00692B3F"/>
    <w:rsid w:val="0069305B"/>
    <w:rsid w:val="00693116"/>
    <w:rsid w:val="00693787"/>
    <w:rsid w:val="006939CF"/>
    <w:rsid w:val="0069504D"/>
    <w:rsid w:val="006963FE"/>
    <w:rsid w:val="006A0143"/>
    <w:rsid w:val="006A07E1"/>
    <w:rsid w:val="006A147A"/>
    <w:rsid w:val="006A248A"/>
    <w:rsid w:val="006A2CF0"/>
    <w:rsid w:val="006A355D"/>
    <w:rsid w:val="006A515C"/>
    <w:rsid w:val="006A5DBC"/>
    <w:rsid w:val="006A77B4"/>
    <w:rsid w:val="006A7C1E"/>
    <w:rsid w:val="006B0478"/>
    <w:rsid w:val="006B053D"/>
    <w:rsid w:val="006B2374"/>
    <w:rsid w:val="006B3F68"/>
    <w:rsid w:val="006B6134"/>
    <w:rsid w:val="006B7AC3"/>
    <w:rsid w:val="006B7C7B"/>
    <w:rsid w:val="006C00A9"/>
    <w:rsid w:val="006C0ECC"/>
    <w:rsid w:val="006C5672"/>
    <w:rsid w:val="006C66D9"/>
    <w:rsid w:val="006C6CB3"/>
    <w:rsid w:val="006C70E1"/>
    <w:rsid w:val="006C7E76"/>
    <w:rsid w:val="006D1D56"/>
    <w:rsid w:val="006D26CA"/>
    <w:rsid w:val="006D34C5"/>
    <w:rsid w:val="006D4B26"/>
    <w:rsid w:val="006D51F2"/>
    <w:rsid w:val="006D54D8"/>
    <w:rsid w:val="006D5FA1"/>
    <w:rsid w:val="006D6791"/>
    <w:rsid w:val="006D7B17"/>
    <w:rsid w:val="006E0030"/>
    <w:rsid w:val="006E1B6F"/>
    <w:rsid w:val="006E2ABF"/>
    <w:rsid w:val="006E50AC"/>
    <w:rsid w:val="006E51E7"/>
    <w:rsid w:val="006E57B6"/>
    <w:rsid w:val="006E5AEF"/>
    <w:rsid w:val="006E6BE9"/>
    <w:rsid w:val="006E7DCB"/>
    <w:rsid w:val="006F0585"/>
    <w:rsid w:val="006F18C3"/>
    <w:rsid w:val="006F31D4"/>
    <w:rsid w:val="006F5C60"/>
    <w:rsid w:val="007003E6"/>
    <w:rsid w:val="00700507"/>
    <w:rsid w:val="00700B1C"/>
    <w:rsid w:val="00700F3E"/>
    <w:rsid w:val="00701555"/>
    <w:rsid w:val="0070350D"/>
    <w:rsid w:val="00703B31"/>
    <w:rsid w:val="007047AF"/>
    <w:rsid w:val="00704C2D"/>
    <w:rsid w:val="00710642"/>
    <w:rsid w:val="0071185B"/>
    <w:rsid w:val="00711FEA"/>
    <w:rsid w:val="00712003"/>
    <w:rsid w:val="0071410D"/>
    <w:rsid w:val="00714DDD"/>
    <w:rsid w:val="00717C4C"/>
    <w:rsid w:val="00717F3B"/>
    <w:rsid w:val="007213EB"/>
    <w:rsid w:val="007222D3"/>
    <w:rsid w:val="00724C3B"/>
    <w:rsid w:val="00725F6B"/>
    <w:rsid w:val="00726388"/>
    <w:rsid w:val="00726492"/>
    <w:rsid w:val="007307E7"/>
    <w:rsid w:val="00730BA3"/>
    <w:rsid w:val="00733DAC"/>
    <w:rsid w:val="00734622"/>
    <w:rsid w:val="00735A95"/>
    <w:rsid w:val="00736226"/>
    <w:rsid w:val="00740B2C"/>
    <w:rsid w:val="00740D30"/>
    <w:rsid w:val="007410DF"/>
    <w:rsid w:val="007418BE"/>
    <w:rsid w:val="00741CBD"/>
    <w:rsid w:val="00741D97"/>
    <w:rsid w:val="00741E5F"/>
    <w:rsid w:val="007423AB"/>
    <w:rsid w:val="00742739"/>
    <w:rsid w:val="00742CFB"/>
    <w:rsid w:val="00742F4A"/>
    <w:rsid w:val="00743517"/>
    <w:rsid w:val="0074442A"/>
    <w:rsid w:val="00744CF3"/>
    <w:rsid w:val="0074536F"/>
    <w:rsid w:val="007459DB"/>
    <w:rsid w:val="007462A4"/>
    <w:rsid w:val="00746DB8"/>
    <w:rsid w:val="007476B7"/>
    <w:rsid w:val="00750C53"/>
    <w:rsid w:val="0075159D"/>
    <w:rsid w:val="0075228A"/>
    <w:rsid w:val="00752D73"/>
    <w:rsid w:val="0075352D"/>
    <w:rsid w:val="00753EB3"/>
    <w:rsid w:val="00754E9F"/>
    <w:rsid w:val="00755524"/>
    <w:rsid w:val="0075676F"/>
    <w:rsid w:val="007609D8"/>
    <w:rsid w:val="00763679"/>
    <w:rsid w:val="007651FA"/>
    <w:rsid w:val="0076552E"/>
    <w:rsid w:val="00766571"/>
    <w:rsid w:val="0076661A"/>
    <w:rsid w:val="00767851"/>
    <w:rsid w:val="00771277"/>
    <w:rsid w:val="00771893"/>
    <w:rsid w:val="007723E0"/>
    <w:rsid w:val="00772C94"/>
    <w:rsid w:val="007747D0"/>
    <w:rsid w:val="007751D7"/>
    <w:rsid w:val="00775F24"/>
    <w:rsid w:val="00780172"/>
    <w:rsid w:val="00781F4C"/>
    <w:rsid w:val="0078457D"/>
    <w:rsid w:val="00785AC0"/>
    <w:rsid w:val="00786645"/>
    <w:rsid w:val="00786A37"/>
    <w:rsid w:val="007877EF"/>
    <w:rsid w:val="00787C8C"/>
    <w:rsid w:val="00787F1C"/>
    <w:rsid w:val="00790E79"/>
    <w:rsid w:val="00790F61"/>
    <w:rsid w:val="0079272E"/>
    <w:rsid w:val="00794A30"/>
    <w:rsid w:val="00794C45"/>
    <w:rsid w:val="007957DE"/>
    <w:rsid w:val="0079788C"/>
    <w:rsid w:val="007A0222"/>
    <w:rsid w:val="007A0B06"/>
    <w:rsid w:val="007A1C06"/>
    <w:rsid w:val="007A22CF"/>
    <w:rsid w:val="007A3338"/>
    <w:rsid w:val="007A34B3"/>
    <w:rsid w:val="007A3AA2"/>
    <w:rsid w:val="007A555F"/>
    <w:rsid w:val="007A562B"/>
    <w:rsid w:val="007A5D49"/>
    <w:rsid w:val="007A6CEB"/>
    <w:rsid w:val="007A7661"/>
    <w:rsid w:val="007B0746"/>
    <w:rsid w:val="007B087C"/>
    <w:rsid w:val="007B2195"/>
    <w:rsid w:val="007B2AF7"/>
    <w:rsid w:val="007B2F0E"/>
    <w:rsid w:val="007B45F1"/>
    <w:rsid w:val="007B4F26"/>
    <w:rsid w:val="007B6A13"/>
    <w:rsid w:val="007B6E15"/>
    <w:rsid w:val="007B79CF"/>
    <w:rsid w:val="007C16CD"/>
    <w:rsid w:val="007C1EC2"/>
    <w:rsid w:val="007C2011"/>
    <w:rsid w:val="007C2554"/>
    <w:rsid w:val="007C36B3"/>
    <w:rsid w:val="007C5626"/>
    <w:rsid w:val="007C566B"/>
    <w:rsid w:val="007D01DA"/>
    <w:rsid w:val="007D05B1"/>
    <w:rsid w:val="007D433D"/>
    <w:rsid w:val="007D6ED7"/>
    <w:rsid w:val="007D7BE5"/>
    <w:rsid w:val="007E09FB"/>
    <w:rsid w:val="007E0E62"/>
    <w:rsid w:val="007E3701"/>
    <w:rsid w:val="007E392B"/>
    <w:rsid w:val="007E67C7"/>
    <w:rsid w:val="007E6B1F"/>
    <w:rsid w:val="007F01D9"/>
    <w:rsid w:val="007F0941"/>
    <w:rsid w:val="007F15F0"/>
    <w:rsid w:val="007F4579"/>
    <w:rsid w:val="007F57DF"/>
    <w:rsid w:val="007F6162"/>
    <w:rsid w:val="007F63C4"/>
    <w:rsid w:val="008014BB"/>
    <w:rsid w:val="008017FB"/>
    <w:rsid w:val="00801BF4"/>
    <w:rsid w:val="00801D8A"/>
    <w:rsid w:val="008025A8"/>
    <w:rsid w:val="00803286"/>
    <w:rsid w:val="00805341"/>
    <w:rsid w:val="008054C0"/>
    <w:rsid w:val="0080630C"/>
    <w:rsid w:val="008066EC"/>
    <w:rsid w:val="00807AA6"/>
    <w:rsid w:val="00810426"/>
    <w:rsid w:val="00811E13"/>
    <w:rsid w:val="0081264C"/>
    <w:rsid w:val="00813523"/>
    <w:rsid w:val="008147EA"/>
    <w:rsid w:val="00814C1F"/>
    <w:rsid w:val="00815A1E"/>
    <w:rsid w:val="00815A6D"/>
    <w:rsid w:val="008161BE"/>
    <w:rsid w:val="00822257"/>
    <w:rsid w:val="00822C34"/>
    <w:rsid w:val="0082575B"/>
    <w:rsid w:val="008260E4"/>
    <w:rsid w:val="00827B91"/>
    <w:rsid w:val="00827DDB"/>
    <w:rsid w:val="00827E73"/>
    <w:rsid w:val="008314A6"/>
    <w:rsid w:val="00833348"/>
    <w:rsid w:val="00833BDF"/>
    <w:rsid w:val="0083540B"/>
    <w:rsid w:val="008358D4"/>
    <w:rsid w:val="00835A45"/>
    <w:rsid w:val="00837D34"/>
    <w:rsid w:val="00837F02"/>
    <w:rsid w:val="0084135B"/>
    <w:rsid w:val="00841AE3"/>
    <w:rsid w:val="00843E45"/>
    <w:rsid w:val="008442DC"/>
    <w:rsid w:val="00844ACB"/>
    <w:rsid w:val="00845FCB"/>
    <w:rsid w:val="00850303"/>
    <w:rsid w:val="0085053E"/>
    <w:rsid w:val="00852631"/>
    <w:rsid w:val="008531DA"/>
    <w:rsid w:val="00854713"/>
    <w:rsid w:val="00854BD9"/>
    <w:rsid w:val="00855802"/>
    <w:rsid w:val="00855A92"/>
    <w:rsid w:val="008561F7"/>
    <w:rsid w:val="0085641C"/>
    <w:rsid w:val="00860276"/>
    <w:rsid w:val="00860750"/>
    <w:rsid w:val="008621FA"/>
    <w:rsid w:val="008627AF"/>
    <w:rsid w:val="00863196"/>
    <w:rsid w:val="00863A0E"/>
    <w:rsid w:val="00864E85"/>
    <w:rsid w:val="0086542D"/>
    <w:rsid w:val="00866213"/>
    <w:rsid w:val="00866C34"/>
    <w:rsid w:val="0086721A"/>
    <w:rsid w:val="00870CA2"/>
    <w:rsid w:val="008722A7"/>
    <w:rsid w:val="00873158"/>
    <w:rsid w:val="00873C18"/>
    <w:rsid w:val="008753AF"/>
    <w:rsid w:val="00875C04"/>
    <w:rsid w:val="00876A4A"/>
    <w:rsid w:val="00876BD7"/>
    <w:rsid w:val="00877930"/>
    <w:rsid w:val="008819E8"/>
    <w:rsid w:val="00881A62"/>
    <w:rsid w:val="008823FF"/>
    <w:rsid w:val="00882A66"/>
    <w:rsid w:val="008835A7"/>
    <w:rsid w:val="008848B7"/>
    <w:rsid w:val="00885137"/>
    <w:rsid w:val="00887517"/>
    <w:rsid w:val="0089228E"/>
    <w:rsid w:val="00892F39"/>
    <w:rsid w:val="008934C5"/>
    <w:rsid w:val="00893846"/>
    <w:rsid w:val="00893BA4"/>
    <w:rsid w:val="00894236"/>
    <w:rsid w:val="00896484"/>
    <w:rsid w:val="00896866"/>
    <w:rsid w:val="008974C7"/>
    <w:rsid w:val="008A0DF0"/>
    <w:rsid w:val="008A249E"/>
    <w:rsid w:val="008A28EB"/>
    <w:rsid w:val="008A2984"/>
    <w:rsid w:val="008A3E1D"/>
    <w:rsid w:val="008A4500"/>
    <w:rsid w:val="008A479B"/>
    <w:rsid w:val="008A601A"/>
    <w:rsid w:val="008A6568"/>
    <w:rsid w:val="008A7179"/>
    <w:rsid w:val="008B2277"/>
    <w:rsid w:val="008B25CF"/>
    <w:rsid w:val="008B2E30"/>
    <w:rsid w:val="008B4238"/>
    <w:rsid w:val="008B493F"/>
    <w:rsid w:val="008B4AF8"/>
    <w:rsid w:val="008B6B97"/>
    <w:rsid w:val="008B6E65"/>
    <w:rsid w:val="008B6EE3"/>
    <w:rsid w:val="008B7495"/>
    <w:rsid w:val="008C0E16"/>
    <w:rsid w:val="008C0F3F"/>
    <w:rsid w:val="008C0F66"/>
    <w:rsid w:val="008C186C"/>
    <w:rsid w:val="008C1AAF"/>
    <w:rsid w:val="008C2215"/>
    <w:rsid w:val="008C3DE0"/>
    <w:rsid w:val="008C5197"/>
    <w:rsid w:val="008C5910"/>
    <w:rsid w:val="008C5DF3"/>
    <w:rsid w:val="008C5EAB"/>
    <w:rsid w:val="008C5EFC"/>
    <w:rsid w:val="008C6205"/>
    <w:rsid w:val="008C7D43"/>
    <w:rsid w:val="008D5A98"/>
    <w:rsid w:val="008D655E"/>
    <w:rsid w:val="008D66B5"/>
    <w:rsid w:val="008D7444"/>
    <w:rsid w:val="008D76EF"/>
    <w:rsid w:val="008E26A3"/>
    <w:rsid w:val="008E2F31"/>
    <w:rsid w:val="008E385D"/>
    <w:rsid w:val="008E4BDF"/>
    <w:rsid w:val="008E6F63"/>
    <w:rsid w:val="008E75E4"/>
    <w:rsid w:val="008E78CC"/>
    <w:rsid w:val="008F12A6"/>
    <w:rsid w:val="008F21FA"/>
    <w:rsid w:val="008F238C"/>
    <w:rsid w:val="008F25A4"/>
    <w:rsid w:val="008F2C01"/>
    <w:rsid w:val="008F3562"/>
    <w:rsid w:val="008F4F8B"/>
    <w:rsid w:val="008F5C54"/>
    <w:rsid w:val="008F6D3D"/>
    <w:rsid w:val="008F72BA"/>
    <w:rsid w:val="009010B0"/>
    <w:rsid w:val="00901F4B"/>
    <w:rsid w:val="00902FC6"/>
    <w:rsid w:val="0090681B"/>
    <w:rsid w:val="00906D8D"/>
    <w:rsid w:val="009071F2"/>
    <w:rsid w:val="00910928"/>
    <w:rsid w:val="00910A43"/>
    <w:rsid w:val="00911281"/>
    <w:rsid w:val="00913EDA"/>
    <w:rsid w:val="00915E70"/>
    <w:rsid w:val="009160D1"/>
    <w:rsid w:val="00917A53"/>
    <w:rsid w:val="00917D17"/>
    <w:rsid w:val="0092049A"/>
    <w:rsid w:val="00922081"/>
    <w:rsid w:val="00923D2A"/>
    <w:rsid w:val="0092495A"/>
    <w:rsid w:val="00925154"/>
    <w:rsid w:val="009270BC"/>
    <w:rsid w:val="009274B9"/>
    <w:rsid w:val="00927791"/>
    <w:rsid w:val="0093077E"/>
    <w:rsid w:val="00930877"/>
    <w:rsid w:val="0093246A"/>
    <w:rsid w:val="0093258B"/>
    <w:rsid w:val="00932C27"/>
    <w:rsid w:val="009351F8"/>
    <w:rsid w:val="0093537D"/>
    <w:rsid w:val="00936E09"/>
    <w:rsid w:val="00936E3F"/>
    <w:rsid w:val="0093701A"/>
    <w:rsid w:val="00940660"/>
    <w:rsid w:val="00940BDB"/>
    <w:rsid w:val="00943748"/>
    <w:rsid w:val="00944271"/>
    <w:rsid w:val="009451C0"/>
    <w:rsid w:val="0094528A"/>
    <w:rsid w:val="009477F6"/>
    <w:rsid w:val="00947DD6"/>
    <w:rsid w:val="00951CFE"/>
    <w:rsid w:val="009520E3"/>
    <w:rsid w:val="0095284B"/>
    <w:rsid w:val="00953F56"/>
    <w:rsid w:val="00955B71"/>
    <w:rsid w:val="00957021"/>
    <w:rsid w:val="00957495"/>
    <w:rsid w:val="00957952"/>
    <w:rsid w:val="00957A4F"/>
    <w:rsid w:val="00957DDC"/>
    <w:rsid w:val="0096113E"/>
    <w:rsid w:val="00963016"/>
    <w:rsid w:val="00965720"/>
    <w:rsid w:val="00966100"/>
    <w:rsid w:val="00966B26"/>
    <w:rsid w:val="00973CC4"/>
    <w:rsid w:val="00974218"/>
    <w:rsid w:val="009744E3"/>
    <w:rsid w:val="009765C1"/>
    <w:rsid w:val="00980859"/>
    <w:rsid w:val="00981652"/>
    <w:rsid w:val="009838CC"/>
    <w:rsid w:val="009845CF"/>
    <w:rsid w:val="00986054"/>
    <w:rsid w:val="0099435D"/>
    <w:rsid w:val="00994D90"/>
    <w:rsid w:val="00995479"/>
    <w:rsid w:val="009955B4"/>
    <w:rsid w:val="009959CF"/>
    <w:rsid w:val="009A2AF2"/>
    <w:rsid w:val="009A3261"/>
    <w:rsid w:val="009A4868"/>
    <w:rsid w:val="009A5B45"/>
    <w:rsid w:val="009A78E9"/>
    <w:rsid w:val="009A7C0C"/>
    <w:rsid w:val="009A7D4F"/>
    <w:rsid w:val="009B0462"/>
    <w:rsid w:val="009B055C"/>
    <w:rsid w:val="009B0C51"/>
    <w:rsid w:val="009B2AD1"/>
    <w:rsid w:val="009B3700"/>
    <w:rsid w:val="009B4AEB"/>
    <w:rsid w:val="009B569E"/>
    <w:rsid w:val="009B5A39"/>
    <w:rsid w:val="009B5AED"/>
    <w:rsid w:val="009B5D5D"/>
    <w:rsid w:val="009B6449"/>
    <w:rsid w:val="009B6A2D"/>
    <w:rsid w:val="009B6D72"/>
    <w:rsid w:val="009B7651"/>
    <w:rsid w:val="009C02C3"/>
    <w:rsid w:val="009C1F75"/>
    <w:rsid w:val="009C284A"/>
    <w:rsid w:val="009C304B"/>
    <w:rsid w:val="009C5501"/>
    <w:rsid w:val="009C58C0"/>
    <w:rsid w:val="009C59DD"/>
    <w:rsid w:val="009C65A0"/>
    <w:rsid w:val="009C6927"/>
    <w:rsid w:val="009C74F3"/>
    <w:rsid w:val="009D0059"/>
    <w:rsid w:val="009D0637"/>
    <w:rsid w:val="009D093E"/>
    <w:rsid w:val="009D17A8"/>
    <w:rsid w:val="009D3D8B"/>
    <w:rsid w:val="009D42BE"/>
    <w:rsid w:val="009D4DAD"/>
    <w:rsid w:val="009D559C"/>
    <w:rsid w:val="009D7F9F"/>
    <w:rsid w:val="009E0830"/>
    <w:rsid w:val="009E08D4"/>
    <w:rsid w:val="009E1CF1"/>
    <w:rsid w:val="009E301D"/>
    <w:rsid w:val="009E30DE"/>
    <w:rsid w:val="009E315E"/>
    <w:rsid w:val="009E31D0"/>
    <w:rsid w:val="009E395F"/>
    <w:rsid w:val="009E3D14"/>
    <w:rsid w:val="009E4394"/>
    <w:rsid w:val="009E6604"/>
    <w:rsid w:val="009E6ED6"/>
    <w:rsid w:val="009F07B6"/>
    <w:rsid w:val="009F0A3C"/>
    <w:rsid w:val="009F0C1F"/>
    <w:rsid w:val="009F17A3"/>
    <w:rsid w:val="009F268B"/>
    <w:rsid w:val="009F3EBB"/>
    <w:rsid w:val="009F5CA0"/>
    <w:rsid w:val="009F6AD8"/>
    <w:rsid w:val="00A009C6"/>
    <w:rsid w:val="00A011CF"/>
    <w:rsid w:val="00A03EDA"/>
    <w:rsid w:val="00A041AE"/>
    <w:rsid w:val="00A05DA0"/>
    <w:rsid w:val="00A07022"/>
    <w:rsid w:val="00A07DFB"/>
    <w:rsid w:val="00A07F3D"/>
    <w:rsid w:val="00A10500"/>
    <w:rsid w:val="00A11019"/>
    <w:rsid w:val="00A11FFA"/>
    <w:rsid w:val="00A14700"/>
    <w:rsid w:val="00A17CB2"/>
    <w:rsid w:val="00A21091"/>
    <w:rsid w:val="00A22640"/>
    <w:rsid w:val="00A22C70"/>
    <w:rsid w:val="00A2316E"/>
    <w:rsid w:val="00A2442E"/>
    <w:rsid w:val="00A27274"/>
    <w:rsid w:val="00A3046C"/>
    <w:rsid w:val="00A31251"/>
    <w:rsid w:val="00A313D5"/>
    <w:rsid w:val="00A31408"/>
    <w:rsid w:val="00A3143B"/>
    <w:rsid w:val="00A31E2B"/>
    <w:rsid w:val="00A31FAE"/>
    <w:rsid w:val="00A32322"/>
    <w:rsid w:val="00A32545"/>
    <w:rsid w:val="00A34313"/>
    <w:rsid w:val="00A3505D"/>
    <w:rsid w:val="00A35286"/>
    <w:rsid w:val="00A35480"/>
    <w:rsid w:val="00A35B81"/>
    <w:rsid w:val="00A3638D"/>
    <w:rsid w:val="00A376A6"/>
    <w:rsid w:val="00A376D9"/>
    <w:rsid w:val="00A40779"/>
    <w:rsid w:val="00A41587"/>
    <w:rsid w:val="00A43122"/>
    <w:rsid w:val="00A43ADE"/>
    <w:rsid w:val="00A453CF"/>
    <w:rsid w:val="00A4577D"/>
    <w:rsid w:val="00A47CAA"/>
    <w:rsid w:val="00A5012C"/>
    <w:rsid w:val="00A512F4"/>
    <w:rsid w:val="00A5187F"/>
    <w:rsid w:val="00A52E5A"/>
    <w:rsid w:val="00A56C1B"/>
    <w:rsid w:val="00A5748D"/>
    <w:rsid w:val="00A57FA8"/>
    <w:rsid w:val="00A602BD"/>
    <w:rsid w:val="00A61664"/>
    <w:rsid w:val="00A6227A"/>
    <w:rsid w:val="00A628E4"/>
    <w:rsid w:val="00A64CA2"/>
    <w:rsid w:val="00A67CDA"/>
    <w:rsid w:val="00A70612"/>
    <w:rsid w:val="00A71DEE"/>
    <w:rsid w:val="00A73891"/>
    <w:rsid w:val="00A7429F"/>
    <w:rsid w:val="00A745BE"/>
    <w:rsid w:val="00A74739"/>
    <w:rsid w:val="00A747B0"/>
    <w:rsid w:val="00A74ADA"/>
    <w:rsid w:val="00A74D3F"/>
    <w:rsid w:val="00A759BF"/>
    <w:rsid w:val="00A80106"/>
    <w:rsid w:val="00A820CD"/>
    <w:rsid w:val="00A82DA0"/>
    <w:rsid w:val="00A83684"/>
    <w:rsid w:val="00A83EF5"/>
    <w:rsid w:val="00A862FC"/>
    <w:rsid w:val="00A86542"/>
    <w:rsid w:val="00A86A5F"/>
    <w:rsid w:val="00A875DD"/>
    <w:rsid w:val="00A87841"/>
    <w:rsid w:val="00A90A6C"/>
    <w:rsid w:val="00A90B51"/>
    <w:rsid w:val="00A90FB1"/>
    <w:rsid w:val="00A91D3A"/>
    <w:rsid w:val="00A92024"/>
    <w:rsid w:val="00A92232"/>
    <w:rsid w:val="00A929C5"/>
    <w:rsid w:val="00A9383C"/>
    <w:rsid w:val="00A94CC1"/>
    <w:rsid w:val="00A94F8E"/>
    <w:rsid w:val="00A955C4"/>
    <w:rsid w:val="00A9661C"/>
    <w:rsid w:val="00A9790C"/>
    <w:rsid w:val="00AA3346"/>
    <w:rsid w:val="00AA347A"/>
    <w:rsid w:val="00AA451C"/>
    <w:rsid w:val="00AA630E"/>
    <w:rsid w:val="00AB414B"/>
    <w:rsid w:val="00AB5107"/>
    <w:rsid w:val="00AB7232"/>
    <w:rsid w:val="00AC1537"/>
    <w:rsid w:val="00AC2C79"/>
    <w:rsid w:val="00AC2F75"/>
    <w:rsid w:val="00AC40B7"/>
    <w:rsid w:val="00AC45D7"/>
    <w:rsid w:val="00AC50D2"/>
    <w:rsid w:val="00AC795F"/>
    <w:rsid w:val="00AD06D6"/>
    <w:rsid w:val="00AD1F0E"/>
    <w:rsid w:val="00AD2112"/>
    <w:rsid w:val="00AD36E4"/>
    <w:rsid w:val="00AD56EA"/>
    <w:rsid w:val="00AD766B"/>
    <w:rsid w:val="00AD78C4"/>
    <w:rsid w:val="00AE135D"/>
    <w:rsid w:val="00AE14EF"/>
    <w:rsid w:val="00AE1D2A"/>
    <w:rsid w:val="00AE2497"/>
    <w:rsid w:val="00AE2A5E"/>
    <w:rsid w:val="00AE38B2"/>
    <w:rsid w:val="00AE5D9F"/>
    <w:rsid w:val="00AE6149"/>
    <w:rsid w:val="00AE7A23"/>
    <w:rsid w:val="00AF1F7A"/>
    <w:rsid w:val="00AF21BF"/>
    <w:rsid w:val="00AF3C20"/>
    <w:rsid w:val="00AF4C44"/>
    <w:rsid w:val="00AF64E0"/>
    <w:rsid w:val="00B0170D"/>
    <w:rsid w:val="00B018B3"/>
    <w:rsid w:val="00B03A71"/>
    <w:rsid w:val="00B04413"/>
    <w:rsid w:val="00B04FFF"/>
    <w:rsid w:val="00B0554F"/>
    <w:rsid w:val="00B05972"/>
    <w:rsid w:val="00B063FE"/>
    <w:rsid w:val="00B110F4"/>
    <w:rsid w:val="00B13621"/>
    <w:rsid w:val="00B14249"/>
    <w:rsid w:val="00B14E28"/>
    <w:rsid w:val="00B153EE"/>
    <w:rsid w:val="00B161CD"/>
    <w:rsid w:val="00B16949"/>
    <w:rsid w:val="00B17B0D"/>
    <w:rsid w:val="00B17B14"/>
    <w:rsid w:val="00B208EE"/>
    <w:rsid w:val="00B21D1A"/>
    <w:rsid w:val="00B22861"/>
    <w:rsid w:val="00B2330A"/>
    <w:rsid w:val="00B24878"/>
    <w:rsid w:val="00B24FFF"/>
    <w:rsid w:val="00B2630A"/>
    <w:rsid w:val="00B2797F"/>
    <w:rsid w:val="00B3016F"/>
    <w:rsid w:val="00B3071E"/>
    <w:rsid w:val="00B30C1F"/>
    <w:rsid w:val="00B327BA"/>
    <w:rsid w:val="00B32C3F"/>
    <w:rsid w:val="00B32F0B"/>
    <w:rsid w:val="00B345BD"/>
    <w:rsid w:val="00B35670"/>
    <w:rsid w:val="00B373A5"/>
    <w:rsid w:val="00B37BD1"/>
    <w:rsid w:val="00B4004C"/>
    <w:rsid w:val="00B401D1"/>
    <w:rsid w:val="00B403A3"/>
    <w:rsid w:val="00B41545"/>
    <w:rsid w:val="00B4196F"/>
    <w:rsid w:val="00B42373"/>
    <w:rsid w:val="00B42EE1"/>
    <w:rsid w:val="00B43E5D"/>
    <w:rsid w:val="00B44FE4"/>
    <w:rsid w:val="00B47B78"/>
    <w:rsid w:val="00B47EED"/>
    <w:rsid w:val="00B50F98"/>
    <w:rsid w:val="00B51684"/>
    <w:rsid w:val="00B5300C"/>
    <w:rsid w:val="00B54096"/>
    <w:rsid w:val="00B55067"/>
    <w:rsid w:val="00B56C6E"/>
    <w:rsid w:val="00B56DFB"/>
    <w:rsid w:val="00B57127"/>
    <w:rsid w:val="00B57FBA"/>
    <w:rsid w:val="00B605EC"/>
    <w:rsid w:val="00B6342F"/>
    <w:rsid w:val="00B65169"/>
    <w:rsid w:val="00B6598C"/>
    <w:rsid w:val="00B660C9"/>
    <w:rsid w:val="00B66A7D"/>
    <w:rsid w:val="00B66D8E"/>
    <w:rsid w:val="00B67527"/>
    <w:rsid w:val="00B67928"/>
    <w:rsid w:val="00B67A85"/>
    <w:rsid w:val="00B67E85"/>
    <w:rsid w:val="00B7075A"/>
    <w:rsid w:val="00B70844"/>
    <w:rsid w:val="00B70AEF"/>
    <w:rsid w:val="00B72EF3"/>
    <w:rsid w:val="00B73524"/>
    <w:rsid w:val="00B744E4"/>
    <w:rsid w:val="00B74E4B"/>
    <w:rsid w:val="00B74E77"/>
    <w:rsid w:val="00B7597F"/>
    <w:rsid w:val="00B76668"/>
    <w:rsid w:val="00B77279"/>
    <w:rsid w:val="00B8146C"/>
    <w:rsid w:val="00B81BF0"/>
    <w:rsid w:val="00B82078"/>
    <w:rsid w:val="00B82719"/>
    <w:rsid w:val="00B82ADD"/>
    <w:rsid w:val="00B8405E"/>
    <w:rsid w:val="00B84864"/>
    <w:rsid w:val="00B84BBE"/>
    <w:rsid w:val="00B84C5E"/>
    <w:rsid w:val="00B8502B"/>
    <w:rsid w:val="00B8787A"/>
    <w:rsid w:val="00B87A4E"/>
    <w:rsid w:val="00B912C2"/>
    <w:rsid w:val="00B921D8"/>
    <w:rsid w:val="00B971B5"/>
    <w:rsid w:val="00B975A2"/>
    <w:rsid w:val="00B97E01"/>
    <w:rsid w:val="00BA08F2"/>
    <w:rsid w:val="00BA1A21"/>
    <w:rsid w:val="00BA2BFB"/>
    <w:rsid w:val="00BA2E9A"/>
    <w:rsid w:val="00BA3912"/>
    <w:rsid w:val="00BA462E"/>
    <w:rsid w:val="00BA4B3C"/>
    <w:rsid w:val="00BA67C3"/>
    <w:rsid w:val="00BA6923"/>
    <w:rsid w:val="00BA69BC"/>
    <w:rsid w:val="00BA6FD1"/>
    <w:rsid w:val="00BB0095"/>
    <w:rsid w:val="00BB0717"/>
    <w:rsid w:val="00BB08E9"/>
    <w:rsid w:val="00BB0A5A"/>
    <w:rsid w:val="00BB0D8E"/>
    <w:rsid w:val="00BB3914"/>
    <w:rsid w:val="00BB4DEE"/>
    <w:rsid w:val="00BB5012"/>
    <w:rsid w:val="00BB53DC"/>
    <w:rsid w:val="00BB576B"/>
    <w:rsid w:val="00BB713E"/>
    <w:rsid w:val="00BC08FC"/>
    <w:rsid w:val="00BC0C68"/>
    <w:rsid w:val="00BC103A"/>
    <w:rsid w:val="00BC3B3D"/>
    <w:rsid w:val="00BC4D4C"/>
    <w:rsid w:val="00BC58EA"/>
    <w:rsid w:val="00BC6F4F"/>
    <w:rsid w:val="00BC716D"/>
    <w:rsid w:val="00BC723B"/>
    <w:rsid w:val="00BC7295"/>
    <w:rsid w:val="00BC79A1"/>
    <w:rsid w:val="00BD1576"/>
    <w:rsid w:val="00BD179C"/>
    <w:rsid w:val="00BD29A8"/>
    <w:rsid w:val="00BD3D7B"/>
    <w:rsid w:val="00BD40D7"/>
    <w:rsid w:val="00BD57A8"/>
    <w:rsid w:val="00BD5A11"/>
    <w:rsid w:val="00BD5C05"/>
    <w:rsid w:val="00BD7782"/>
    <w:rsid w:val="00BE14B1"/>
    <w:rsid w:val="00BE23AD"/>
    <w:rsid w:val="00BE2A33"/>
    <w:rsid w:val="00BE4DF5"/>
    <w:rsid w:val="00BE4EDC"/>
    <w:rsid w:val="00BE52D5"/>
    <w:rsid w:val="00BE5462"/>
    <w:rsid w:val="00BE6EF1"/>
    <w:rsid w:val="00BE78BD"/>
    <w:rsid w:val="00BF0CD4"/>
    <w:rsid w:val="00BF2DA5"/>
    <w:rsid w:val="00BF4B0D"/>
    <w:rsid w:val="00BF5C0B"/>
    <w:rsid w:val="00BF5E8F"/>
    <w:rsid w:val="00BF7B91"/>
    <w:rsid w:val="00C02A72"/>
    <w:rsid w:val="00C03BAD"/>
    <w:rsid w:val="00C03CD9"/>
    <w:rsid w:val="00C05F41"/>
    <w:rsid w:val="00C064AD"/>
    <w:rsid w:val="00C07299"/>
    <w:rsid w:val="00C0792A"/>
    <w:rsid w:val="00C10B0A"/>
    <w:rsid w:val="00C110B9"/>
    <w:rsid w:val="00C11473"/>
    <w:rsid w:val="00C174F6"/>
    <w:rsid w:val="00C20469"/>
    <w:rsid w:val="00C209F7"/>
    <w:rsid w:val="00C20B9C"/>
    <w:rsid w:val="00C20F7E"/>
    <w:rsid w:val="00C23FE2"/>
    <w:rsid w:val="00C261E2"/>
    <w:rsid w:val="00C26C94"/>
    <w:rsid w:val="00C26DBD"/>
    <w:rsid w:val="00C27049"/>
    <w:rsid w:val="00C27DEF"/>
    <w:rsid w:val="00C3007C"/>
    <w:rsid w:val="00C3462C"/>
    <w:rsid w:val="00C36EB0"/>
    <w:rsid w:val="00C36FD5"/>
    <w:rsid w:val="00C37CA6"/>
    <w:rsid w:val="00C41D4A"/>
    <w:rsid w:val="00C42270"/>
    <w:rsid w:val="00C42284"/>
    <w:rsid w:val="00C43637"/>
    <w:rsid w:val="00C448B2"/>
    <w:rsid w:val="00C457E3"/>
    <w:rsid w:val="00C45C6C"/>
    <w:rsid w:val="00C501AC"/>
    <w:rsid w:val="00C519F2"/>
    <w:rsid w:val="00C52047"/>
    <w:rsid w:val="00C54459"/>
    <w:rsid w:val="00C573D8"/>
    <w:rsid w:val="00C57B6F"/>
    <w:rsid w:val="00C62683"/>
    <w:rsid w:val="00C63083"/>
    <w:rsid w:val="00C63BA8"/>
    <w:rsid w:val="00C648CC"/>
    <w:rsid w:val="00C64F46"/>
    <w:rsid w:val="00C65FBD"/>
    <w:rsid w:val="00C67D46"/>
    <w:rsid w:val="00C67FAC"/>
    <w:rsid w:val="00C708ED"/>
    <w:rsid w:val="00C7198D"/>
    <w:rsid w:val="00C7332C"/>
    <w:rsid w:val="00C735EF"/>
    <w:rsid w:val="00C73EB9"/>
    <w:rsid w:val="00C75C47"/>
    <w:rsid w:val="00C764F0"/>
    <w:rsid w:val="00C7704C"/>
    <w:rsid w:val="00C77FBD"/>
    <w:rsid w:val="00C802D5"/>
    <w:rsid w:val="00C80EB2"/>
    <w:rsid w:val="00C81E0D"/>
    <w:rsid w:val="00C81FBA"/>
    <w:rsid w:val="00C826A6"/>
    <w:rsid w:val="00C826E4"/>
    <w:rsid w:val="00C83C82"/>
    <w:rsid w:val="00C84CDC"/>
    <w:rsid w:val="00C8710A"/>
    <w:rsid w:val="00C87267"/>
    <w:rsid w:val="00C90BF0"/>
    <w:rsid w:val="00C9103C"/>
    <w:rsid w:val="00C92C8C"/>
    <w:rsid w:val="00C93814"/>
    <w:rsid w:val="00C94E8B"/>
    <w:rsid w:val="00C95562"/>
    <w:rsid w:val="00C95C2D"/>
    <w:rsid w:val="00C95CB1"/>
    <w:rsid w:val="00C96551"/>
    <w:rsid w:val="00CA0835"/>
    <w:rsid w:val="00CA0C49"/>
    <w:rsid w:val="00CA0E12"/>
    <w:rsid w:val="00CA0E6C"/>
    <w:rsid w:val="00CA1519"/>
    <w:rsid w:val="00CA3275"/>
    <w:rsid w:val="00CA3A8D"/>
    <w:rsid w:val="00CA4E2D"/>
    <w:rsid w:val="00CA55EF"/>
    <w:rsid w:val="00CB0413"/>
    <w:rsid w:val="00CB0B3F"/>
    <w:rsid w:val="00CB0E72"/>
    <w:rsid w:val="00CB18DD"/>
    <w:rsid w:val="00CB1A49"/>
    <w:rsid w:val="00CB32EA"/>
    <w:rsid w:val="00CB4DE1"/>
    <w:rsid w:val="00CB5630"/>
    <w:rsid w:val="00CB5B57"/>
    <w:rsid w:val="00CB61D1"/>
    <w:rsid w:val="00CB67AE"/>
    <w:rsid w:val="00CB759C"/>
    <w:rsid w:val="00CB7A2A"/>
    <w:rsid w:val="00CC07B3"/>
    <w:rsid w:val="00CC0CBB"/>
    <w:rsid w:val="00CC1694"/>
    <w:rsid w:val="00CC21FE"/>
    <w:rsid w:val="00CC28B9"/>
    <w:rsid w:val="00CC2C77"/>
    <w:rsid w:val="00CC2EC8"/>
    <w:rsid w:val="00CC2F6E"/>
    <w:rsid w:val="00CC2FC2"/>
    <w:rsid w:val="00CC3500"/>
    <w:rsid w:val="00CC4D6E"/>
    <w:rsid w:val="00CC55DB"/>
    <w:rsid w:val="00CC6796"/>
    <w:rsid w:val="00CC6C81"/>
    <w:rsid w:val="00CC7894"/>
    <w:rsid w:val="00CD0310"/>
    <w:rsid w:val="00CD15E5"/>
    <w:rsid w:val="00CD1C09"/>
    <w:rsid w:val="00CD704F"/>
    <w:rsid w:val="00CD73EE"/>
    <w:rsid w:val="00CE014C"/>
    <w:rsid w:val="00CE1FBE"/>
    <w:rsid w:val="00CE2ACA"/>
    <w:rsid w:val="00CE2D25"/>
    <w:rsid w:val="00CE2DD4"/>
    <w:rsid w:val="00CE3888"/>
    <w:rsid w:val="00CE63B9"/>
    <w:rsid w:val="00CF0E17"/>
    <w:rsid w:val="00CF149F"/>
    <w:rsid w:val="00CF15CB"/>
    <w:rsid w:val="00CF285E"/>
    <w:rsid w:val="00CF36C0"/>
    <w:rsid w:val="00CF3A5A"/>
    <w:rsid w:val="00CF6C55"/>
    <w:rsid w:val="00CF6FAC"/>
    <w:rsid w:val="00D0339E"/>
    <w:rsid w:val="00D03DC4"/>
    <w:rsid w:val="00D047CE"/>
    <w:rsid w:val="00D05A74"/>
    <w:rsid w:val="00D060FE"/>
    <w:rsid w:val="00D06115"/>
    <w:rsid w:val="00D06B1A"/>
    <w:rsid w:val="00D0765A"/>
    <w:rsid w:val="00D07F87"/>
    <w:rsid w:val="00D10056"/>
    <w:rsid w:val="00D108C7"/>
    <w:rsid w:val="00D11875"/>
    <w:rsid w:val="00D12B6B"/>
    <w:rsid w:val="00D135F3"/>
    <w:rsid w:val="00D1399A"/>
    <w:rsid w:val="00D15091"/>
    <w:rsid w:val="00D16DC9"/>
    <w:rsid w:val="00D204DC"/>
    <w:rsid w:val="00D205E1"/>
    <w:rsid w:val="00D21919"/>
    <w:rsid w:val="00D21F7B"/>
    <w:rsid w:val="00D222F2"/>
    <w:rsid w:val="00D246B7"/>
    <w:rsid w:val="00D25370"/>
    <w:rsid w:val="00D25BC7"/>
    <w:rsid w:val="00D25DD6"/>
    <w:rsid w:val="00D26118"/>
    <w:rsid w:val="00D2776A"/>
    <w:rsid w:val="00D303F6"/>
    <w:rsid w:val="00D30CAF"/>
    <w:rsid w:val="00D31751"/>
    <w:rsid w:val="00D32555"/>
    <w:rsid w:val="00D3265F"/>
    <w:rsid w:val="00D32BE0"/>
    <w:rsid w:val="00D32CFC"/>
    <w:rsid w:val="00D33CD5"/>
    <w:rsid w:val="00D34036"/>
    <w:rsid w:val="00D3514F"/>
    <w:rsid w:val="00D354FF"/>
    <w:rsid w:val="00D35673"/>
    <w:rsid w:val="00D3661E"/>
    <w:rsid w:val="00D4099C"/>
    <w:rsid w:val="00D4231E"/>
    <w:rsid w:val="00D43229"/>
    <w:rsid w:val="00D433B4"/>
    <w:rsid w:val="00D43989"/>
    <w:rsid w:val="00D44BC9"/>
    <w:rsid w:val="00D46541"/>
    <w:rsid w:val="00D46AD0"/>
    <w:rsid w:val="00D5058C"/>
    <w:rsid w:val="00D50B46"/>
    <w:rsid w:val="00D5198E"/>
    <w:rsid w:val="00D51D0B"/>
    <w:rsid w:val="00D523B0"/>
    <w:rsid w:val="00D54274"/>
    <w:rsid w:val="00D54520"/>
    <w:rsid w:val="00D5471B"/>
    <w:rsid w:val="00D54D70"/>
    <w:rsid w:val="00D54F92"/>
    <w:rsid w:val="00D56290"/>
    <w:rsid w:val="00D56EFE"/>
    <w:rsid w:val="00D5736D"/>
    <w:rsid w:val="00D60EA2"/>
    <w:rsid w:val="00D6255D"/>
    <w:rsid w:val="00D6526D"/>
    <w:rsid w:val="00D65DA9"/>
    <w:rsid w:val="00D65F35"/>
    <w:rsid w:val="00D666BC"/>
    <w:rsid w:val="00D66A16"/>
    <w:rsid w:val="00D66B0E"/>
    <w:rsid w:val="00D70463"/>
    <w:rsid w:val="00D71649"/>
    <w:rsid w:val="00D72B46"/>
    <w:rsid w:val="00D72EEB"/>
    <w:rsid w:val="00D73337"/>
    <w:rsid w:val="00D748AF"/>
    <w:rsid w:val="00D758B3"/>
    <w:rsid w:val="00D76637"/>
    <w:rsid w:val="00D7687A"/>
    <w:rsid w:val="00D77FE1"/>
    <w:rsid w:val="00D8131B"/>
    <w:rsid w:val="00D81374"/>
    <w:rsid w:val="00D81493"/>
    <w:rsid w:val="00D81D38"/>
    <w:rsid w:val="00D824B5"/>
    <w:rsid w:val="00D83677"/>
    <w:rsid w:val="00D84FAA"/>
    <w:rsid w:val="00D861F1"/>
    <w:rsid w:val="00D864F2"/>
    <w:rsid w:val="00D86D1E"/>
    <w:rsid w:val="00D86D92"/>
    <w:rsid w:val="00D909ED"/>
    <w:rsid w:val="00D90EC3"/>
    <w:rsid w:val="00D918BE"/>
    <w:rsid w:val="00D920BE"/>
    <w:rsid w:val="00D924F6"/>
    <w:rsid w:val="00D92FF9"/>
    <w:rsid w:val="00D93302"/>
    <w:rsid w:val="00D949D1"/>
    <w:rsid w:val="00D950AB"/>
    <w:rsid w:val="00D9546A"/>
    <w:rsid w:val="00D95E13"/>
    <w:rsid w:val="00D96129"/>
    <w:rsid w:val="00D97615"/>
    <w:rsid w:val="00DA1D49"/>
    <w:rsid w:val="00DA21F7"/>
    <w:rsid w:val="00DA2B8D"/>
    <w:rsid w:val="00DA34C3"/>
    <w:rsid w:val="00DA4BF6"/>
    <w:rsid w:val="00DA5A7E"/>
    <w:rsid w:val="00DA64E7"/>
    <w:rsid w:val="00DA6CA7"/>
    <w:rsid w:val="00DB0BA5"/>
    <w:rsid w:val="00DB10D6"/>
    <w:rsid w:val="00DB1630"/>
    <w:rsid w:val="00DB2980"/>
    <w:rsid w:val="00DB2B75"/>
    <w:rsid w:val="00DB2D00"/>
    <w:rsid w:val="00DB5B26"/>
    <w:rsid w:val="00DB6CA3"/>
    <w:rsid w:val="00DB77AA"/>
    <w:rsid w:val="00DC0A46"/>
    <w:rsid w:val="00DC1672"/>
    <w:rsid w:val="00DC1B72"/>
    <w:rsid w:val="00DC26E5"/>
    <w:rsid w:val="00DC454A"/>
    <w:rsid w:val="00DC5856"/>
    <w:rsid w:val="00DC6752"/>
    <w:rsid w:val="00DC7320"/>
    <w:rsid w:val="00DC7A4D"/>
    <w:rsid w:val="00DD0215"/>
    <w:rsid w:val="00DD0380"/>
    <w:rsid w:val="00DD1F53"/>
    <w:rsid w:val="00DD26BC"/>
    <w:rsid w:val="00DD3A36"/>
    <w:rsid w:val="00DD3E99"/>
    <w:rsid w:val="00DD47F1"/>
    <w:rsid w:val="00DD4CDD"/>
    <w:rsid w:val="00DD4D23"/>
    <w:rsid w:val="00DD650E"/>
    <w:rsid w:val="00DD6CE9"/>
    <w:rsid w:val="00DE177D"/>
    <w:rsid w:val="00DE327F"/>
    <w:rsid w:val="00DE3C01"/>
    <w:rsid w:val="00DE5BDD"/>
    <w:rsid w:val="00DE642D"/>
    <w:rsid w:val="00DE6DCB"/>
    <w:rsid w:val="00DF02B7"/>
    <w:rsid w:val="00DF061F"/>
    <w:rsid w:val="00DF16F5"/>
    <w:rsid w:val="00DF1A10"/>
    <w:rsid w:val="00DF4FCC"/>
    <w:rsid w:val="00DF6BE2"/>
    <w:rsid w:val="00DF7AE1"/>
    <w:rsid w:val="00DF7DD0"/>
    <w:rsid w:val="00E00F90"/>
    <w:rsid w:val="00E010EB"/>
    <w:rsid w:val="00E018DF"/>
    <w:rsid w:val="00E01CAF"/>
    <w:rsid w:val="00E01F58"/>
    <w:rsid w:val="00E035B1"/>
    <w:rsid w:val="00E045D0"/>
    <w:rsid w:val="00E048DE"/>
    <w:rsid w:val="00E05603"/>
    <w:rsid w:val="00E05C19"/>
    <w:rsid w:val="00E064D6"/>
    <w:rsid w:val="00E072EC"/>
    <w:rsid w:val="00E074F2"/>
    <w:rsid w:val="00E07B57"/>
    <w:rsid w:val="00E07EA7"/>
    <w:rsid w:val="00E11942"/>
    <w:rsid w:val="00E12ED9"/>
    <w:rsid w:val="00E12EE6"/>
    <w:rsid w:val="00E13B75"/>
    <w:rsid w:val="00E13D8E"/>
    <w:rsid w:val="00E158FF"/>
    <w:rsid w:val="00E1767B"/>
    <w:rsid w:val="00E2058E"/>
    <w:rsid w:val="00E21AA9"/>
    <w:rsid w:val="00E234E4"/>
    <w:rsid w:val="00E23563"/>
    <w:rsid w:val="00E23D07"/>
    <w:rsid w:val="00E252F9"/>
    <w:rsid w:val="00E2682A"/>
    <w:rsid w:val="00E2771D"/>
    <w:rsid w:val="00E353FF"/>
    <w:rsid w:val="00E36C47"/>
    <w:rsid w:val="00E37455"/>
    <w:rsid w:val="00E40053"/>
    <w:rsid w:val="00E4071A"/>
    <w:rsid w:val="00E44367"/>
    <w:rsid w:val="00E45051"/>
    <w:rsid w:val="00E455A8"/>
    <w:rsid w:val="00E46FF4"/>
    <w:rsid w:val="00E507A5"/>
    <w:rsid w:val="00E51194"/>
    <w:rsid w:val="00E51C4F"/>
    <w:rsid w:val="00E5295C"/>
    <w:rsid w:val="00E53991"/>
    <w:rsid w:val="00E5581B"/>
    <w:rsid w:val="00E55B10"/>
    <w:rsid w:val="00E55BAC"/>
    <w:rsid w:val="00E56C07"/>
    <w:rsid w:val="00E56EEA"/>
    <w:rsid w:val="00E607D4"/>
    <w:rsid w:val="00E61AB9"/>
    <w:rsid w:val="00E6245F"/>
    <w:rsid w:val="00E62555"/>
    <w:rsid w:val="00E63234"/>
    <w:rsid w:val="00E63AC9"/>
    <w:rsid w:val="00E63AED"/>
    <w:rsid w:val="00E66653"/>
    <w:rsid w:val="00E66781"/>
    <w:rsid w:val="00E66ECC"/>
    <w:rsid w:val="00E672A5"/>
    <w:rsid w:val="00E67669"/>
    <w:rsid w:val="00E73450"/>
    <w:rsid w:val="00E73FB6"/>
    <w:rsid w:val="00E7451B"/>
    <w:rsid w:val="00E7499C"/>
    <w:rsid w:val="00E76B5D"/>
    <w:rsid w:val="00E80110"/>
    <w:rsid w:val="00E811D8"/>
    <w:rsid w:val="00E82922"/>
    <w:rsid w:val="00E83862"/>
    <w:rsid w:val="00E83DC7"/>
    <w:rsid w:val="00E83FCD"/>
    <w:rsid w:val="00E8435F"/>
    <w:rsid w:val="00E8459E"/>
    <w:rsid w:val="00E84C93"/>
    <w:rsid w:val="00E854F5"/>
    <w:rsid w:val="00E859D3"/>
    <w:rsid w:val="00E879B5"/>
    <w:rsid w:val="00E906E3"/>
    <w:rsid w:val="00E91988"/>
    <w:rsid w:val="00E91A69"/>
    <w:rsid w:val="00E920A7"/>
    <w:rsid w:val="00E9364C"/>
    <w:rsid w:val="00E95665"/>
    <w:rsid w:val="00E967B7"/>
    <w:rsid w:val="00E970F2"/>
    <w:rsid w:val="00E97107"/>
    <w:rsid w:val="00E973EC"/>
    <w:rsid w:val="00EA027E"/>
    <w:rsid w:val="00EA102C"/>
    <w:rsid w:val="00EA27D6"/>
    <w:rsid w:val="00EA27E2"/>
    <w:rsid w:val="00EA345B"/>
    <w:rsid w:val="00EA6C61"/>
    <w:rsid w:val="00EA6E28"/>
    <w:rsid w:val="00EA76AC"/>
    <w:rsid w:val="00EA7AB6"/>
    <w:rsid w:val="00EB0D2C"/>
    <w:rsid w:val="00EB16CB"/>
    <w:rsid w:val="00EB1B9A"/>
    <w:rsid w:val="00EB288B"/>
    <w:rsid w:val="00EB4E0E"/>
    <w:rsid w:val="00EB4E26"/>
    <w:rsid w:val="00EB53D2"/>
    <w:rsid w:val="00EB5B91"/>
    <w:rsid w:val="00EC057F"/>
    <w:rsid w:val="00EC0A7D"/>
    <w:rsid w:val="00EC4437"/>
    <w:rsid w:val="00EC4828"/>
    <w:rsid w:val="00EC6242"/>
    <w:rsid w:val="00EC6CD9"/>
    <w:rsid w:val="00EC6ED1"/>
    <w:rsid w:val="00ED24B9"/>
    <w:rsid w:val="00ED323C"/>
    <w:rsid w:val="00ED63FB"/>
    <w:rsid w:val="00ED6421"/>
    <w:rsid w:val="00EE257C"/>
    <w:rsid w:val="00EE2BCE"/>
    <w:rsid w:val="00EE32C3"/>
    <w:rsid w:val="00EE58E8"/>
    <w:rsid w:val="00EE6370"/>
    <w:rsid w:val="00EE72F2"/>
    <w:rsid w:val="00EE7A27"/>
    <w:rsid w:val="00EF1640"/>
    <w:rsid w:val="00EF1676"/>
    <w:rsid w:val="00EF17A7"/>
    <w:rsid w:val="00EF291C"/>
    <w:rsid w:val="00EF310A"/>
    <w:rsid w:val="00EF3E21"/>
    <w:rsid w:val="00EF4753"/>
    <w:rsid w:val="00EF70E2"/>
    <w:rsid w:val="00EF7726"/>
    <w:rsid w:val="00F01173"/>
    <w:rsid w:val="00F032EB"/>
    <w:rsid w:val="00F037A0"/>
    <w:rsid w:val="00F03B01"/>
    <w:rsid w:val="00F03E96"/>
    <w:rsid w:val="00F04DCA"/>
    <w:rsid w:val="00F052B8"/>
    <w:rsid w:val="00F053AE"/>
    <w:rsid w:val="00F06D1E"/>
    <w:rsid w:val="00F074DA"/>
    <w:rsid w:val="00F07AC5"/>
    <w:rsid w:val="00F11489"/>
    <w:rsid w:val="00F12142"/>
    <w:rsid w:val="00F13B98"/>
    <w:rsid w:val="00F21CD3"/>
    <w:rsid w:val="00F21F37"/>
    <w:rsid w:val="00F2247B"/>
    <w:rsid w:val="00F23143"/>
    <w:rsid w:val="00F2405D"/>
    <w:rsid w:val="00F2412D"/>
    <w:rsid w:val="00F2499E"/>
    <w:rsid w:val="00F27154"/>
    <w:rsid w:val="00F302BD"/>
    <w:rsid w:val="00F31056"/>
    <w:rsid w:val="00F311BE"/>
    <w:rsid w:val="00F32F73"/>
    <w:rsid w:val="00F33B8F"/>
    <w:rsid w:val="00F351B4"/>
    <w:rsid w:val="00F3547A"/>
    <w:rsid w:val="00F36160"/>
    <w:rsid w:val="00F36348"/>
    <w:rsid w:val="00F363A0"/>
    <w:rsid w:val="00F369A2"/>
    <w:rsid w:val="00F36BAA"/>
    <w:rsid w:val="00F40B0E"/>
    <w:rsid w:val="00F41793"/>
    <w:rsid w:val="00F418AF"/>
    <w:rsid w:val="00F41AF1"/>
    <w:rsid w:val="00F4333F"/>
    <w:rsid w:val="00F43823"/>
    <w:rsid w:val="00F43E1E"/>
    <w:rsid w:val="00F44108"/>
    <w:rsid w:val="00F44846"/>
    <w:rsid w:val="00F453BC"/>
    <w:rsid w:val="00F47C23"/>
    <w:rsid w:val="00F50F73"/>
    <w:rsid w:val="00F521BC"/>
    <w:rsid w:val="00F52F86"/>
    <w:rsid w:val="00F54E62"/>
    <w:rsid w:val="00F616FC"/>
    <w:rsid w:val="00F61FFE"/>
    <w:rsid w:val="00F63E4E"/>
    <w:rsid w:val="00F653FD"/>
    <w:rsid w:val="00F65BF8"/>
    <w:rsid w:val="00F66007"/>
    <w:rsid w:val="00F6625E"/>
    <w:rsid w:val="00F663D6"/>
    <w:rsid w:val="00F66ADA"/>
    <w:rsid w:val="00F66BFC"/>
    <w:rsid w:val="00F67469"/>
    <w:rsid w:val="00F67BDC"/>
    <w:rsid w:val="00F700F2"/>
    <w:rsid w:val="00F704BD"/>
    <w:rsid w:val="00F70A0B"/>
    <w:rsid w:val="00F7159B"/>
    <w:rsid w:val="00F7167C"/>
    <w:rsid w:val="00F71A1E"/>
    <w:rsid w:val="00F71B30"/>
    <w:rsid w:val="00F71BE2"/>
    <w:rsid w:val="00F733AD"/>
    <w:rsid w:val="00F7341F"/>
    <w:rsid w:val="00F73804"/>
    <w:rsid w:val="00F73F98"/>
    <w:rsid w:val="00F764F8"/>
    <w:rsid w:val="00F7667E"/>
    <w:rsid w:val="00F801AB"/>
    <w:rsid w:val="00F8056D"/>
    <w:rsid w:val="00F80E71"/>
    <w:rsid w:val="00F80E8B"/>
    <w:rsid w:val="00F818EC"/>
    <w:rsid w:val="00F82053"/>
    <w:rsid w:val="00F825DF"/>
    <w:rsid w:val="00F831A3"/>
    <w:rsid w:val="00F83A7F"/>
    <w:rsid w:val="00F83B12"/>
    <w:rsid w:val="00F843B9"/>
    <w:rsid w:val="00F85BE1"/>
    <w:rsid w:val="00F86643"/>
    <w:rsid w:val="00F868C3"/>
    <w:rsid w:val="00F87D5A"/>
    <w:rsid w:val="00F87DF8"/>
    <w:rsid w:val="00F908D2"/>
    <w:rsid w:val="00F91BC1"/>
    <w:rsid w:val="00F928EA"/>
    <w:rsid w:val="00F92A11"/>
    <w:rsid w:val="00F92B9E"/>
    <w:rsid w:val="00F94641"/>
    <w:rsid w:val="00F94B8E"/>
    <w:rsid w:val="00F97256"/>
    <w:rsid w:val="00FA108A"/>
    <w:rsid w:val="00FA1359"/>
    <w:rsid w:val="00FA2B08"/>
    <w:rsid w:val="00FA2DD0"/>
    <w:rsid w:val="00FA3444"/>
    <w:rsid w:val="00FA36AF"/>
    <w:rsid w:val="00FA4311"/>
    <w:rsid w:val="00FA5A3E"/>
    <w:rsid w:val="00FA6636"/>
    <w:rsid w:val="00FA71D6"/>
    <w:rsid w:val="00FB1022"/>
    <w:rsid w:val="00FB1FF0"/>
    <w:rsid w:val="00FB28AD"/>
    <w:rsid w:val="00FB2EE0"/>
    <w:rsid w:val="00FB3D2A"/>
    <w:rsid w:val="00FB3D92"/>
    <w:rsid w:val="00FB43CF"/>
    <w:rsid w:val="00FB4857"/>
    <w:rsid w:val="00FB4ADF"/>
    <w:rsid w:val="00FB5D28"/>
    <w:rsid w:val="00FB62CB"/>
    <w:rsid w:val="00FB67B6"/>
    <w:rsid w:val="00FC03FE"/>
    <w:rsid w:val="00FC1207"/>
    <w:rsid w:val="00FC1D9A"/>
    <w:rsid w:val="00FC24CC"/>
    <w:rsid w:val="00FC2A2D"/>
    <w:rsid w:val="00FC478C"/>
    <w:rsid w:val="00FC4841"/>
    <w:rsid w:val="00FC4C16"/>
    <w:rsid w:val="00FC5BC7"/>
    <w:rsid w:val="00FC689C"/>
    <w:rsid w:val="00FC69A8"/>
    <w:rsid w:val="00FC7251"/>
    <w:rsid w:val="00FD1383"/>
    <w:rsid w:val="00FD1718"/>
    <w:rsid w:val="00FD40C1"/>
    <w:rsid w:val="00FD5A2C"/>
    <w:rsid w:val="00FD6C34"/>
    <w:rsid w:val="00FE0536"/>
    <w:rsid w:val="00FE2A03"/>
    <w:rsid w:val="00FE506A"/>
    <w:rsid w:val="00FE607A"/>
    <w:rsid w:val="00FE7B10"/>
    <w:rsid w:val="00FF0ED3"/>
    <w:rsid w:val="00FF109D"/>
    <w:rsid w:val="00FF14A7"/>
    <w:rsid w:val="00FF2326"/>
    <w:rsid w:val="00FF3AEE"/>
    <w:rsid w:val="00FF4937"/>
    <w:rsid w:val="00FF54D2"/>
    <w:rsid w:val="00FF5652"/>
    <w:rsid w:val="00FF687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8297AD51-6E26-42F3-87D5-13AE53A5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4"/>
    <w:pPr>
      <w:spacing w:line="360" w:lineRule="auto"/>
      <w:jc w:val="both"/>
    </w:pPr>
    <w:rPr>
      <w:rFonts w:ascii="Arial Narrow" w:hAnsi="Arial Narrow"/>
      <w:sz w:val="26"/>
    </w:rPr>
  </w:style>
  <w:style w:type="paragraph" w:styleId="Ttulo1">
    <w:name w:val="heading 1"/>
    <w:basedOn w:val="Normal"/>
    <w:next w:val="Normal"/>
    <w:qFormat/>
    <w:rsid w:val="007A562B"/>
    <w:pPr>
      <w:keepNext/>
      <w:jc w:val="center"/>
      <w:outlineLvl w:val="0"/>
    </w:pPr>
    <w:rPr>
      <w:rFonts w:ascii="Arial" w:hAnsi="Arial"/>
      <w:b/>
      <w:smallCaps/>
      <w:sz w:val="16"/>
    </w:rPr>
  </w:style>
  <w:style w:type="paragraph" w:styleId="Ttulo2">
    <w:name w:val="heading 2"/>
    <w:basedOn w:val="Normal"/>
    <w:next w:val="Normal"/>
    <w:qFormat/>
    <w:rsid w:val="007A562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7A562B"/>
    <w:pPr>
      <w:keepNext/>
      <w:spacing w:before="120"/>
      <w:jc w:val="center"/>
      <w:outlineLvl w:val="2"/>
    </w:pPr>
    <w:rPr>
      <w:rFonts w:ascii="Arial" w:hAnsi="Arial"/>
      <w:b/>
      <w:smallCaps/>
    </w:rPr>
  </w:style>
  <w:style w:type="paragraph" w:styleId="Ttulo4">
    <w:name w:val="heading 4"/>
    <w:basedOn w:val="Normal"/>
    <w:next w:val="Normal"/>
    <w:qFormat/>
    <w:rsid w:val="007A562B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A562B"/>
    <w:pPr>
      <w:keepNext/>
      <w:jc w:val="center"/>
      <w:outlineLvl w:val="4"/>
    </w:pPr>
    <w:rPr>
      <w:rFonts w:ascii="Futura LtCn BT" w:hAnsi="Futura LtCn BT"/>
      <w:b/>
      <w:caps/>
      <w:sz w:val="24"/>
    </w:rPr>
  </w:style>
  <w:style w:type="paragraph" w:styleId="Ttulo6">
    <w:name w:val="heading 6"/>
    <w:basedOn w:val="Normal"/>
    <w:next w:val="Normal"/>
    <w:qFormat/>
    <w:rsid w:val="007A562B"/>
    <w:pPr>
      <w:keepNext/>
      <w:jc w:val="center"/>
      <w:outlineLvl w:val="5"/>
    </w:pPr>
    <w:rPr>
      <w:rFonts w:ascii="Futura LtCn BT" w:hAnsi="Futura LtCn BT"/>
      <w:b/>
      <w:color w:val="0000FF"/>
      <w:sz w:val="28"/>
    </w:rPr>
  </w:style>
  <w:style w:type="paragraph" w:styleId="Ttulo7">
    <w:name w:val="heading 7"/>
    <w:basedOn w:val="Normal"/>
    <w:next w:val="Normal"/>
    <w:qFormat/>
    <w:rsid w:val="007A562B"/>
    <w:pPr>
      <w:keepNext/>
      <w:spacing w:line="240" w:lineRule="auto"/>
      <w:jc w:val="center"/>
      <w:outlineLvl w:val="6"/>
    </w:pPr>
    <w:rPr>
      <w:b/>
      <w:caps/>
      <w:sz w:val="20"/>
    </w:rPr>
  </w:style>
  <w:style w:type="paragraph" w:styleId="Ttulo8">
    <w:name w:val="heading 8"/>
    <w:basedOn w:val="Normal"/>
    <w:next w:val="Normal"/>
    <w:qFormat/>
    <w:rsid w:val="007A562B"/>
    <w:pPr>
      <w:keepNext/>
      <w:spacing w:line="240" w:lineRule="auto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562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A562B"/>
  </w:style>
  <w:style w:type="character" w:styleId="Hyperlink">
    <w:name w:val="Hyperlink"/>
    <w:basedOn w:val="Fontepargpadro"/>
    <w:uiPriority w:val="99"/>
    <w:rsid w:val="007A562B"/>
    <w:rPr>
      <w:color w:val="0000FF"/>
      <w:u w:val="single"/>
    </w:rPr>
  </w:style>
  <w:style w:type="paragraph" w:styleId="Corpodetexto">
    <w:name w:val="Body Text"/>
    <w:basedOn w:val="Normal"/>
    <w:rsid w:val="007A562B"/>
    <w:rPr>
      <w:color w:val="0000FF"/>
    </w:rPr>
  </w:style>
  <w:style w:type="paragraph" w:styleId="Corpodetexto2">
    <w:name w:val="Body Text 2"/>
    <w:basedOn w:val="Normal"/>
    <w:rsid w:val="007A562B"/>
    <w:rPr>
      <w:color w:val="FF0000"/>
    </w:rPr>
  </w:style>
  <w:style w:type="paragraph" w:styleId="Corpodetexto3">
    <w:name w:val="Body Text 3"/>
    <w:basedOn w:val="Normal"/>
    <w:rsid w:val="007A562B"/>
    <w:rPr>
      <w:b/>
    </w:rPr>
  </w:style>
  <w:style w:type="paragraph" w:styleId="Ttulo">
    <w:name w:val="Title"/>
    <w:basedOn w:val="Normal"/>
    <w:qFormat/>
    <w:rsid w:val="007A562B"/>
    <w:pPr>
      <w:spacing w:line="240" w:lineRule="auto"/>
      <w:jc w:val="center"/>
    </w:pPr>
    <w:rPr>
      <w:b/>
    </w:rPr>
  </w:style>
  <w:style w:type="table" w:styleId="Tabelacomgrade">
    <w:name w:val="Table Grid"/>
    <w:basedOn w:val="Tabelanormal"/>
    <w:rsid w:val="00CB0B3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95C0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HiperlinkVisitado">
    <w:name w:val="FollowedHyperlink"/>
    <w:basedOn w:val="Fontepargpadro"/>
    <w:rsid w:val="00295C0D"/>
    <w:rPr>
      <w:color w:val="800080"/>
      <w:u w:val="single"/>
    </w:rPr>
  </w:style>
  <w:style w:type="paragraph" w:styleId="MapadoDocumento">
    <w:name w:val="Document Map"/>
    <w:basedOn w:val="Normal"/>
    <w:semiHidden/>
    <w:rsid w:val="00295C0D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1">
    <w:name w:val="Body Text 21"/>
    <w:basedOn w:val="Normal"/>
    <w:rsid w:val="00D54F92"/>
    <w:pPr>
      <w:spacing w:line="240" w:lineRule="auto"/>
    </w:pPr>
    <w:rPr>
      <w:rFonts w:ascii="Times New Roman" w:hAnsi="Times New Roman"/>
      <w:sz w:val="16"/>
    </w:rPr>
  </w:style>
  <w:style w:type="character" w:customStyle="1" w:styleId="text31">
    <w:name w:val="text31"/>
    <w:basedOn w:val="Fontepargpadro"/>
    <w:rsid w:val="00174B37"/>
    <w:rPr>
      <w:rFonts w:ascii="Arial" w:hAnsi="Arial" w:cs="Arial" w:hint="default"/>
      <w:b/>
      <w:bCs/>
      <w:color w:val="00008B"/>
      <w:sz w:val="20"/>
      <w:szCs w:val="20"/>
    </w:rPr>
  </w:style>
  <w:style w:type="paragraph" w:styleId="Textoembloco">
    <w:name w:val="Block Text"/>
    <w:basedOn w:val="Normal"/>
    <w:rsid w:val="00174B37"/>
    <w:pPr>
      <w:spacing w:line="240" w:lineRule="auto"/>
      <w:ind w:left="360" w:right="378" w:hanging="360"/>
      <w:jc w:val="left"/>
    </w:pPr>
    <w:rPr>
      <w:rFonts w:ascii="Times New Roman" w:hAnsi="Times New Roman"/>
      <w:sz w:val="24"/>
      <w:szCs w:val="24"/>
      <w:lang w:val="en-US"/>
    </w:rPr>
  </w:style>
  <w:style w:type="paragraph" w:styleId="Subttulo">
    <w:name w:val="Subtitle"/>
    <w:basedOn w:val="Normal"/>
    <w:qFormat/>
    <w:rsid w:val="00253954"/>
    <w:pPr>
      <w:spacing w:line="240" w:lineRule="auto"/>
    </w:pPr>
    <w:rPr>
      <w:rFonts w:ascii="Arial" w:hAnsi="Arial" w:cs="Arial"/>
      <w:b/>
      <w:bCs/>
      <w:sz w:val="16"/>
      <w:szCs w:val="16"/>
      <w:u w:val="single"/>
    </w:rPr>
  </w:style>
  <w:style w:type="character" w:styleId="Forte">
    <w:name w:val="Strong"/>
    <w:basedOn w:val="Fontepargpadro"/>
    <w:uiPriority w:val="22"/>
    <w:qFormat/>
    <w:rsid w:val="00887517"/>
    <w:rPr>
      <w:b/>
    </w:rPr>
  </w:style>
  <w:style w:type="character" w:customStyle="1" w:styleId="texto11">
    <w:name w:val="texto11"/>
    <w:basedOn w:val="Fontepargpadro"/>
    <w:rsid w:val="00887517"/>
  </w:style>
  <w:style w:type="character" w:styleId="nfase">
    <w:name w:val="Emphasis"/>
    <w:basedOn w:val="Fontepargpadro"/>
    <w:qFormat/>
    <w:rsid w:val="00887517"/>
    <w:rPr>
      <w:i/>
      <w:iCs/>
    </w:rPr>
  </w:style>
  <w:style w:type="paragraph" w:styleId="Recuodecorpodetexto">
    <w:name w:val="Body Text Indent"/>
    <w:basedOn w:val="Normal"/>
    <w:rsid w:val="000E631F"/>
    <w:pPr>
      <w:spacing w:after="120"/>
      <w:ind w:left="283"/>
    </w:pPr>
  </w:style>
  <w:style w:type="paragraph" w:customStyle="1" w:styleId="Default">
    <w:name w:val="Default"/>
    <w:rsid w:val="00876A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xbibliografia">
    <w:name w:val="box_bibliografia"/>
    <w:basedOn w:val="Fontepargpadro"/>
    <w:rsid w:val="00876A4A"/>
  </w:style>
  <w:style w:type="paragraph" w:styleId="Textodebalo">
    <w:name w:val="Balloon Text"/>
    <w:basedOn w:val="Normal"/>
    <w:semiHidden/>
    <w:rsid w:val="00660EBA"/>
    <w:rPr>
      <w:rFonts w:ascii="Tahoma" w:hAnsi="Tahoma" w:cs="Tahoma"/>
      <w:sz w:val="16"/>
      <w:szCs w:val="16"/>
    </w:rPr>
  </w:style>
  <w:style w:type="character" w:customStyle="1" w:styleId="txtdestaque1">
    <w:name w:val="txtdestaque1"/>
    <w:basedOn w:val="Fontepargpadro"/>
    <w:rsid w:val="00B97E01"/>
    <w:rPr>
      <w:b/>
      <w:bCs/>
    </w:rPr>
  </w:style>
  <w:style w:type="character" w:styleId="Refdecomentrio">
    <w:name w:val="annotation reference"/>
    <w:basedOn w:val="Fontepargpadro"/>
    <w:semiHidden/>
    <w:rsid w:val="005A0767"/>
    <w:rPr>
      <w:sz w:val="16"/>
      <w:szCs w:val="16"/>
    </w:rPr>
  </w:style>
  <w:style w:type="paragraph" w:styleId="Textodecomentrio">
    <w:name w:val="annotation text"/>
    <w:basedOn w:val="Normal"/>
    <w:semiHidden/>
    <w:rsid w:val="005A0767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5A0767"/>
    <w:rPr>
      <w:b/>
      <w:bCs/>
    </w:rPr>
  </w:style>
  <w:style w:type="paragraph" w:styleId="Reviso">
    <w:name w:val="Revision"/>
    <w:hidden/>
    <w:uiPriority w:val="99"/>
    <w:semiHidden/>
    <w:rsid w:val="00446E55"/>
    <w:rPr>
      <w:rFonts w:ascii="Arial Narrow" w:hAnsi="Arial Narrow"/>
      <w:sz w:val="26"/>
    </w:rPr>
  </w:style>
  <w:style w:type="paragraph" w:styleId="PargrafodaLista">
    <w:name w:val="List Paragraph"/>
    <w:basedOn w:val="Normal"/>
    <w:uiPriority w:val="99"/>
    <w:qFormat/>
    <w:rsid w:val="00D108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6B04"/>
    <w:rPr>
      <w:rFonts w:ascii="Arial Narrow" w:hAnsi="Arial Narrow"/>
      <w:sz w:val="26"/>
    </w:rPr>
  </w:style>
  <w:style w:type="paragraph" w:styleId="Pr-formataoHTML">
    <w:name w:val="HTML Preformatted"/>
    <w:basedOn w:val="Normal"/>
    <w:link w:val="Pr-formataoHTMLChar"/>
    <w:uiPriority w:val="99"/>
    <w:rsid w:val="00A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11019"/>
    <w:rPr>
      <w:rFonts w:ascii="Courier New" w:hAnsi="Courier New" w:cs="Courier New"/>
    </w:rPr>
  </w:style>
  <w:style w:type="character" w:customStyle="1" w:styleId="aricinza11">
    <w:name w:val="aricinza11"/>
    <w:basedOn w:val="Fontepargpadro"/>
    <w:rsid w:val="0046464F"/>
  </w:style>
  <w:style w:type="paragraph" w:customStyle="1" w:styleId="msolistparagraph0">
    <w:name w:val="msolistparagraph"/>
    <w:basedOn w:val="Normal"/>
    <w:rsid w:val="00615840"/>
    <w:pPr>
      <w:spacing w:line="240" w:lineRule="auto"/>
      <w:ind w:left="720"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BE52D5"/>
  </w:style>
  <w:style w:type="paragraph" w:styleId="Legenda">
    <w:name w:val="caption"/>
    <w:basedOn w:val="Normal"/>
    <w:next w:val="Normal"/>
    <w:unhideWhenUsed/>
    <w:qFormat/>
    <w:rsid w:val="00F8056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0159"/>
    <w:pPr>
      <w:spacing w:line="240" w:lineRule="auto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015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dr&#227;o%20SAMA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3BF2-ECE0-41E1-A9F9-433928E5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Padrão SAMAE</Template>
  <TotalTime>1</TotalTime>
  <Pages>1</Pages>
  <Words>243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6323/96</vt:lpstr>
    </vt:vector>
  </TitlesOfParts>
  <Company>SAMAE</Company>
  <LinksUpToDate>false</LinksUpToDate>
  <CharactersWithSpaces>1618</CharactersWithSpaces>
  <SharedDoc>false</SharedDoc>
  <HLinks>
    <vt:vector size="48" baseType="variant">
      <vt:variant>
        <vt:i4>8192041</vt:i4>
      </vt:variant>
      <vt:variant>
        <vt:i4>21</vt:i4>
      </vt:variant>
      <vt:variant>
        <vt:i4>0</vt:i4>
      </vt:variant>
      <vt:variant>
        <vt:i4>5</vt:i4>
      </vt:variant>
      <vt:variant>
        <vt:lpwstr>http://cartilha.cert.br/livro/</vt:lpwstr>
      </vt:variant>
      <vt:variant>
        <vt:lpwstr/>
      </vt:variant>
      <vt:variant>
        <vt:i4>8192041</vt:i4>
      </vt:variant>
      <vt:variant>
        <vt:i4>18</vt:i4>
      </vt:variant>
      <vt:variant>
        <vt:i4>0</vt:i4>
      </vt:variant>
      <vt:variant>
        <vt:i4>5</vt:i4>
      </vt:variant>
      <vt:variant>
        <vt:lpwstr>http://cartilha.cert.br/livro/</vt:lpwstr>
      </vt:variant>
      <vt:variant>
        <vt:lpwstr/>
      </vt:variant>
      <vt:variant>
        <vt:i4>1835074</vt:i4>
      </vt:variant>
      <vt:variant>
        <vt:i4>15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http://www.samaecaxias.com.br/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6323/96</dc:title>
  <dc:creator>lcechinato</dc:creator>
  <cp:lastModifiedBy>Alex Sandro da Rosa Dias</cp:lastModifiedBy>
  <cp:revision>2</cp:revision>
  <cp:lastPrinted>2017-02-09T18:33:00Z</cp:lastPrinted>
  <dcterms:created xsi:type="dcterms:W3CDTF">2017-02-09T20:05:00Z</dcterms:created>
  <dcterms:modified xsi:type="dcterms:W3CDTF">2017-02-09T20:05:00Z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2131990057</vt:i4>
  </property>
</Properties>
</file>