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793"/>
      </w:tblGrid>
      <w:tr w:rsidR="00EE5B32" w:rsidRPr="005701AF" w:rsidTr="00901734">
        <w:tc>
          <w:tcPr>
            <w:tcW w:w="9793" w:type="dxa"/>
            <w:shd w:val="clear" w:color="auto" w:fill="000000"/>
            <w:vAlign w:val="center"/>
          </w:tcPr>
          <w:p w:rsidR="00EE5B32" w:rsidRPr="005701AF" w:rsidRDefault="00EE5B32" w:rsidP="00901734">
            <w:pPr>
              <w:spacing w:line="240" w:lineRule="auto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Anexo IV – Modelo de Laudo Médico</w:t>
            </w:r>
          </w:p>
        </w:tc>
      </w:tr>
    </w:tbl>
    <w:p w:rsidR="00EE5B32" w:rsidRPr="005701AF" w:rsidRDefault="00EE5B32" w:rsidP="00EE5B32">
      <w:pPr>
        <w:spacing w:line="240" w:lineRule="auto"/>
        <w:jc w:val="center"/>
        <w:rPr>
          <w:b/>
          <w:smallCaps/>
          <w:sz w:val="20"/>
        </w:rPr>
      </w:pPr>
    </w:p>
    <w:p w:rsidR="00EE5B32" w:rsidRPr="0086721A" w:rsidRDefault="00EE5B32" w:rsidP="00EE5B32">
      <w:pPr>
        <w:spacing w:line="240" w:lineRule="auto"/>
        <w:jc w:val="center"/>
        <w:rPr>
          <w:b/>
          <w:smallCaps/>
          <w:sz w:val="22"/>
          <w:szCs w:val="22"/>
        </w:rPr>
      </w:pPr>
      <w:r w:rsidRPr="0086721A">
        <w:rPr>
          <w:b/>
          <w:smallCaps/>
          <w:sz w:val="24"/>
          <w:szCs w:val="24"/>
        </w:rPr>
        <w:t xml:space="preserve">Concurso Público Para Provimento De Cargos No Serviço Autônomo Municipal De Água E Esgoto – </w:t>
      </w:r>
      <w:proofErr w:type="spellStart"/>
      <w:r w:rsidRPr="0086721A">
        <w:rPr>
          <w:b/>
          <w:smallCaps/>
          <w:sz w:val="24"/>
          <w:szCs w:val="24"/>
        </w:rPr>
        <w:t>Samae</w:t>
      </w:r>
      <w:proofErr w:type="spellEnd"/>
      <w:r w:rsidRPr="0086721A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–</w:t>
      </w:r>
      <w:r w:rsidRPr="0086721A">
        <w:rPr>
          <w:b/>
          <w:smallCaps/>
          <w:sz w:val="22"/>
          <w:szCs w:val="22"/>
        </w:rPr>
        <w:t xml:space="preserve"> Edital 01/2017</w:t>
      </w:r>
    </w:p>
    <w:p w:rsidR="00EE5B32" w:rsidRPr="0086721A" w:rsidRDefault="00EE5B32" w:rsidP="00EE5B32">
      <w:pPr>
        <w:spacing w:line="240" w:lineRule="auto"/>
        <w:rPr>
          <w:sz w:val="20"/>
        </w:rPr>
      </w:pPr>
    </w:p>
    <w:p w:rsidR="00EE5B32" w:rsidRPr="00E970F2" w:rsidRDefault="00EE5B32" w:rsidP="00EE5B32">
      <w:pPr>
        <w:tabs>
          <w:tab w:val="left" w:leader="underscore" w:pos="9639"/>
        </w:tabs>
        <w:spacing w:line="240" w:lineRule="auto"/>
        <w:rPr>
          <w:sz w:val="20"/>
        </w:rPr>
      </w:pPr>
      <w:proofErr w:type="gramStart"/>
      <w:r w:rsidRPr="00E970F2">
        <w:rPr>
          <w:sz w:val="20"/>
        </w:rPr>
        <w:t>O(</w:t>
      </w:r>
      <w:proofErr w:type="gramEnd"/>
      <w:r w:rsidRPr="00E970F2">
        <w:rPr>
          <w:sz w:val="20"/>
        </w:rPr>
        <w:t xml:space="preserve">a) candidato (a) </w:t>
      </w:r>
      <w:r w:rsidRPr="00E970F2">
        <w:rPr>
          <w:sz w:val="20"/>
        </w:rPr>
        <w:tab/>
        <w:t xml:space="preserve">, </w:t>
      </w:r>
      <w:r w:rsidRPr="00E970F2">
        <w:rPr>
          <w:sz w:val="20"/>
        </w:rPr>
        <w:br/>
      </w:r>
      <w:r w:rsidRPr="00E970F2">
        <w:rPr>
          <w:sz w:val="20"/>
        </w:rPr>
        <w:br/>
        <w:t>documento de identidade (RG) n.º ___________________________________, CPF n.º _____________________________________,</w:t>
      </w:r>
      <w:r w:rsidRPr="00E970F2">
        <w:rPr>
          <w:sz w:val="20"/>
        </w:rPr>
        <w:br/>
      </w:r>
    </w:p>
    <w:p w:rsidR="00EE5B32" w:rsidRPr="00E970F2" w:rsidRDefault="00EE5B32" w:rsidP="00EE5B32">
      <w:pPr>
        <w:tabs>
          <w:tab w:val="left" w:leader="underscore" w:pos="9639"/>
        </w:tabs>
        <w:spacing w:line="240" w:lineRule="auto"/>
        <w:rPr>
          <w:sz w:val="20"/>
        </w:rPr>
      </w:pPr>
      <w:proofErr w:type="gramStart"/>
      <w:r w:rsidRPr="00E970F2">
        <w:rPr>
          <w:sz w:val="20"/>
        </w:rPr>
        <w:t>foi</w:t>
      </w:r>
      <w:proofErr w:type="gramEnd"/>
      <w:r w:rsidRPr="00E970F2">
        <w:rPr>
          <w:sz w:val="20"/>
        </w:rPr>
        <w:t xml:space="preserve"> submetido(a), nesta data, a exame clínico, sendo identificada a existência de DEFICIÊNCIA ______________________________.</w:t>
      </w:r>
    </w:p>
    <w:p w:rsidR="00EE5B32" w:rsidRPr="00E970F2" w:rsidRDefault="00EE5B32" w:rsidP="00EE5B32">
      <w:pPr>
        <w:tabs>
          <w:tab w:val="left" w:leader="underscore" w:pos="9639"/>
        </w:tabs>
        <w:spacing w:line="240" w:lineRule="auto"/>
        <w:rPr>
          <w:sz w:val="20"/>
        </w:rPr>
      </w:pPr>
    </w:p>
    <w:p w:rsidR="00EE5B32" w:rsidRPr="00E970F2" w:rsidRDefault="00EE5B32" w:rsidP="00EE5B32">
      <w:pPr>
        <w:pStyle w:val="PargrafodaLista"/>
        <w:numPr>
          <w:ilvl w:val="0"/>
          <w:numId w:val="64"/>
        </w:numPr>
        <w:tabs>
          <w:tab w:val="left" w:pos="226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70F2">
        <w:rPr>
          <w:rFonts w:ascii="Arial Narrow" w:hAnsi="Arial Narrow"/>
          <w:sz w:val="20"/>
          <w:szCs w:val="20"/>
        </w:rPr>
        <w:t>DEFICIÊNCIA FÍSICA (</w:t>
      </w:r>
      <w:r w:rsidRPr="00E970F2">
        <w:rPr>
          <w:rFonts w:ascii="Arial Narrow" w:hAnsi="Arial Narrow"/>
          <w:sz w:val="20"/>
          <w:szCs w:val="20"/>
        </w:rPr>
        <w:tab/>
        <w:t>)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Paraplegia</w:t>
      </w:r>
      <w:proofErr w:type="gramStart"/>
      <w:r w:rsidRPr="00E970F2">
        <w:rPr>
          <w:sz w:val="20"/>
        </w:rPr>
        <w:tab/>
        <w:t>(</w:t>
      </w:r>
      <w:proofErr w:type="gramEnd"/>
      <w:r w:rsidRPr="00E970F2">
        <w:rPr>
          <w:sz w:val="20"/>
        </w:rPr>
        <w:tab/>
        <w:t xml:space="preserve">) </w:t>
      </w:r>
      <w:proofErr w:type="spellStart"/>
      <w:r w:rsidRPr="00E970F2">
        <w:rPr>
          <w:sz w:val="20"/>
        </w:rPr>
        <w:t>Triplegia</w:t>
      </w:r>
      <w:proofErr w:type="spellEnd"/>
      <w:r w:rsidRPr="00E970F2">
        <w:rPr>
          <w:sz w:val="20"/>
        </w:rPr>
        <w:tab/>
        <w:t>(</w:t>
      </w:r>
      <w:r w:rsidRPr="00E970F2">
        <w:rPr>
          <w:sz w:val="20"/>
        </w:rPr>
        <w:tab/>
        <w:t xml:space="preserve">) </w:t>
      </w:r>
      <w:proofErr w:type="spellStart"/>
      <w:r w:rsidRPr="00E970F2">
        <w:rPr>
          <w:sz w:val="20"/>
        </w:rPr>
        <w:t>Parapesia</w:t>
      </w:r>
      <w:proofErr w:type="spellEnd"/>
      <w:r w:rsidRPr="00E970F2">
        <w:rPr>
          <w:sz w:val="20"/>
        </w:rPr>
        <w:tab/>
        <w:t>(</w:t>
      </w:r>
      <w:r w:rsidRPr="00E970F2">
        <w:rPr>
          <w:sz w:val="20"/>
        </w:rPr>
        <w:tab/>
        <w:t>) Triparesia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Monoplegia</w:t>
      </w:r>
      <w:proofErr w:type="gramStart"/>
      <w:r w:rsidRPr="00E970F2">
        <w:rPr>
          <w:sz w:val="20"/>
        </w:rPr>
        <w:tab/>
        <w:t>(</w:t>
      </w:r>
      <w:proofErr w:type="gramEnd"/>
      <w:r w:rsidRPr="00E970F2">
        <w:rPr>
          <w:sz w:val="20"/>
        </w:rPr>
        <w:tab/>
        <w:t>) Hemiplegia</w:t>
      </w:r>
      <w:r w:rsidRPr="00E970F2">
        <w:rPr>
          <w:sz w:val="20"/>
        </w:rPr>
        <w:tab/>
        <w:t>(</w:t>
      </w:r>
      <w:r w:rsidRPr="00E970F2">
        <w:rPr>
          <w:sz w:val="20"/>
        </w:rPr>
        <w:tab/>
        <w:t>) Monoparesia</w:t>
      </w:r>
      <w:r w:rsidRPr="00E970F2">
        <w:rPr>
          <w:sz w:val="20"/>
        </w:rPr>
        <w:tab/>
        <w:t>(</w:t>
      </w:r>
      <w:r w:rsidRPr="00E970F2">
        <w:rPr>
          <w:sz w:val="20"/>
        </w:rPr>
        <w:tab/>
        <w:t>) Hemiparesia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Tetraplegia</w:t>
      </w:r>
      <w:proofErr w:type="gramStart"/>
      <w:r w:rsidRPr="00E970F2">
        <w:rPr>
          <w:sz w:val="20"/>
        </w:rPr>
        <w:tab/>
        <w:t>(</w:t>
      </w:r>
      <w:proofErr w:type="gramEnd"/>
      <w:r w:rsidRPr="00E970F2">
        <w:rPr>
          <w:sz w:val="20"/>
        </w:rPr>
        <w:tab/>
        <w:t>) Tetraparesia</w:t>
      </w:r>
      <w:r w:rsidRPr="00E970F2">
        <w:rPr>
          <w:sz w:val="20"/>
        </w:rPr>
        <w:tab/>
        <w:t>(</w:t>
      </w:r>
      <w:r w:rsidRPr="00E970F2">
        <w:rPr>
          <w:sz w:val="20"/>
        </w:rPr>
        <w:tab/>
        <w:t>) Paralisia Cerebral</w:t>
      </w:r>
      <w:r w:rsidRPr="00E970F2">
        <w:rPr>
          <w:sz w:val="20"/>
        </w:rPr>
        <w:tab/>
        <w:t>(</w:t>
      </w:r>
      <w:r w:rsidRPr="00E970F2">
        <w:rPr>
          <w:sz w:val="20"/>
        </w:rPr>
        <w:tab/>
        <w:t>) Amputação ou Ausência de Membro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</w:p>
    <w:p w:rsidR="00EE5B32" w:rsidRPr="00E970F2" w:rsidRDefault="00EE5B32" w:rsidP="00EE5B32">
      <w:pPr>
        <w:pStyle w:val="PargrafodaLista"/>
        <w:numPr>
          <w:ilvl w:val="0"/>
          <w:numId w:val="64"/>
        </w:numPr>
        <w:tabs>
          <w:tab w:val="left" w:pos="284"/>
          <w:tab w:val="left" w:pos="1843"/>
          <w:tab w:val="left" w:pos="2552"/>
          <w:tab w:val="left" w:pos="3969"/>
          <w:tab w:val="left" w:pos="5670"/>
          <w:tab w:val="left" w:pos="595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70F2">
        <w:rPr>
          <w:rFonts w:ascii="Arial Narrow" w:hAnsi="Arial Narrow"/>
          <w:sz w:val="20"/>
          <w:szCs w:val="20"/>
        </w:rPr>
        <w:t xml:space="preserve">DEFICIÊNCIA </w:t>
      </w:r>
      <w:proofErr w:type="gramStart"/>
      <w:r w:rsidRPr="00E970F2">
        <w:rPr>
          <w:rFonts w:ascii="Arial Narrow" w:hAnsi="Arial Narrow"/>
          <w:sz w:val="20"/>
          <w:szCs w:val="20"/>
        </w:rPr>
        <w:t>AUDITIVA  (</w:t>
      </w:r>
      <w:proofErr w:type="gramEnd"/>
      <w:r w:rsidRPr="00E970F2">
        <w:rPr>
          <w:rFonts w:ascii="Arial Narrow" w:hAnsi="Arial Narrow"/>
          <w:sz w:val="20"/>
          <w:szCs w:val="20"/>
        </w:rPr>
        <w:tab/>
        <w:t>):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Surdez moderada: apresenta perda auditiva de 41 (quarenta e um) a 55 (cinquenta e cinco) decibéis;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Surdez acentuada: apresenta perda auditiva de 56 (cinquenta e seis) a 70 (setenta) decibéis;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Surdez severa: apresenta perda auditiva de 71 (setenta e um) a 90 (noventa) decibéis;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Surdez profunda: apresenta perda auditiva acima 91 (noventa e um) decibéis.</w:t>
      </w:r>
    </w:p>
    <w:p w:rsidR="00EE5B32" w:rsidRPr="00E970F2" w:rsidRDefault="00EE5B32" w:rsidP="00EE5B32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670"/>
          <w:tab w:val="left" w:pos="5954"/>
        </w:tabs>
        <w:spacing w:line="240" w:lineRule="auto"/>
        <w:rPr>
          <w:sz w:val="20"/>
        </w:rPr>
      </w:pPr>
    </w:p>
    <w:p w:rsidR="00EE5B32" w:rsidRPr="00E970F2" w:rsidRDefault="00EE5B32" w:rsidP="00EE5B32">
      <w:pPr>
        <w:pStyle w:val="PargrafodaLista"/>
        <w:numPr>
          <w:ilvl w:val="0"/>
          <w:numId w:val="64"/>
        </w:numPr>
        <w:tabs>
          <w:tab w:val="left" w:pos="284"/>
          <w:tab w:val="left" w:pos="1843"/>
          <w:tab w:val="left" w:pos="2268"/>
          <w:tab w:val="left" w:pos="3686"/>
          <w:tab w:val="left" w:pos="3969"/>
          <w:tab w:val="left" w:pos="5670"/>
          <w:tab w:val="left" w:pos="595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70F2">
        <w:rPr>
          <w:rFonts w:ascii="Arial Narrow" w:hAnsi="Arial Narrow"/>
          <w:sz w:val="20"/>
          <w:szCs w:val="20"/>
        </w:rPr>
        <w:t>DEFICIÊNCIA VISUAL (</w:t>
      </w:r>
      <w:r w:rsidRPr="00E970F2">
        <w:rPr>
          <w:rFonts w:ascii="Arial Narrow" w:hAnsi="Arial Narrow"/>
          <w:sz w:val="20"/>
          <w:szCs w:val="20"/>
        </w:rPr>
        <w:tab/>
        <w:t>):</w:t>
      </w:r>
    </w:p>
    <w:p w:rsidR="00EE5B32" w:rsidRPr="00E970F2" w:rsidRDefault="00EE5B32" w:rsidP="00EE5B32">
      <w:pPr>
        <w:tabs>
          <w:tab w:val="left" w:pos="284"/>
          <w:tab w:val="left" w:pos="2268"/>
          <w:tab w:val="left" w:pos="2410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Cegueira: quando não há percepção de luz ou quando a acuidade visual central é inferior a 20/400P (0,05WHO) ou, ainda, quando o campo visual é igual ou inferior a 10 graus, após a melhor correção, quando possível;</w:t>
      </w:r>
    </w:p>
    <w:p w:rsidR="00EE5B32" w:rsidRPr="00E970F2" w:rsidRDefault="00EE5B32" w:rsidP="00EE5B32">
      <w:pPr>
        <w:tabs>
          <w:tab w:val="left" w:pos="284"/>
          <w:tab w:val="left" w:pos="2268"/>
          <w:tab w:val="left" w:pos="2410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 xml:space="preserve">) Visão subnormal: quando a acuidade visual é igual ou inferior a 20/70P (0,3 WHO), após a melhor correção; </w:t>
      </w:r>
    </w:p>
    <w:p w:rsidR="00EE5B32" w:rsidRPr="00E970F2" w:rsidRDefault="00EE5B32" w:rsidP="00EE5B32">
      <w:pPr>
        <w:tabs>
          <w:tab w:val="left" w:pos="284"/>
          <w:tab w:val="left" w:pos="2268"/>
          <w:tab w:val="left" w:pos="2410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  <w:r w:rsidRPr="00E970F2">
        <w:rPr>
          <w:sz w:val="20"/>
        </w:rPr>
        <w:t>(</w:t>
      </w:r>
      <w:r w:rsidRPr="00E970F2">
        <w:rPr>
          <w:sz w:val="20"/>
        </w:rPr>
        <w:tab/>
        <w:t>) Visão monocular.</w:t>
      </w:r>
    </w:p>
    <w:p w:rsidR="00EE5B32" w:rsidRPr="00E970F2" w:rsidRDefault="00EE5B32" w:rsidP="00EE5B32">
      <w:pPr>
        <w:tabs>
          <w:tab w:val="left" w:pos="284"/>
          <w:tab w:val="left" w:pos="2268"/>
          <w:tab w:val="left" w:pos="2410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</w:p>
    <w:p w:rsidR="00EE5B32" w:rsidRPr="00E970F2" w:rsidRDefault="00EE5B32" w:rsidP="00EE5B32">
      <w:pPr>
        <w:pStyle w:val="PargrafodaLista"/>
        <w:numPr>
          <w:ilvl w:val="0"/>
          <w:numId w:val="64"/>
        </w:numPr>
        <w:tabs>
          <w:tab w:val="left" w:pos="284"/>
          <w:tab w:val="left" w:pos="2410"/>
          <w:tab w:val="left" w:pos="3686"/>
          <w:tab w:val="left" w:pos="3828"/>
          <w:tab w:val="left" w:pos="5245"/>
          <w:tab w:val="left" w:pos="552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70F2">
        <w:rPr>
          <w:rFonts w:ascii="Arial Narrow" w:hAnsi="Arial Narrow"/>
          <w:sz w:val="20"/>
          <w:szCs w:val="20"/>
        </w:rPr>
        <w:t>DEFICIÊNCIA MENTAL (</w:t>
      </w:r>
      <w:r w:rsidRPr="00E970F2">
        <w:rPr>
          <w:rFonts w:ascii="Arial Narrow" w:hAnsi="Arial Narrow"/>
          <w:sz w:val="20"/>
          <w:szCs w:val="20"/>
        </w:rPr>
        <w:tab/>
        <w:t>):</w:t>
      </w:r>
    </w:p>
    <w:p w:rsidR="00EE5B32" w:rsidRDefault="00EE5B32" w:rsidP="00EE5B32">
      <w:pPr>
        <w:tabs>
          <w:tab w:val="left" w:pos="284"/>
          <w:tab w:val="left" w:pos="2268"/>
          <w:tab w:val="left" w:pos="2410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  <w:r w:rsidRPr="00E970F2">
        <w:rPr>
          <w:sz w:val="20"/>
        </w:rPr>
        <w:t>A deficiência mental caracteriza-se por apresentar o funcionamento intelectual significativamente inferior à média, com manifestação anterior à idade de 18 (dezoito) anos, aliada a limitações associadas a duas ou mais áreas da conduta adaptativa ou da capacidade do indivíduo em responder adequadamente às demandas da sociedade, no que tange: à comunicação, aos cuidados pessoais, às habilidades sociais, ao desempenho na família e na comunidade ou independência na locomoção, saúde, segurança, escola e lazer.</w:t>
      </w:r>
    </w:p>
    <w:p w:rsidR="00EE5B32" w:rsidRPr="00E970F2" w:rsidRDefault="00EE5B32" w:rsidP="00EE5B32">
      <w:pPr>
        <w:tabs>
          <w:tab w:val="left" w:pos="284"/>
          <w:tab w:val="left" w:pos="2268"/>
          <w:tab w:val="left" w:pos="2410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</w:p>
    <w:p w:rsidR="00EE5B32" w:rsidRDefault="00EE5B32" w:rsidP="00EE5B32">
      <w:pPr>
        <w:pStyle w:val="PargrafodaLista"/>
        <w:numPr>
          <w:ilvl w:val="0"/>
          <w:numId w:val="64"/>
        </w:numPr>
        <w:tabs>
          <w:tab w:val="left" w:pos="284"/>
          <w:tab w:val="left" w:pos="1276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OUTRA</w:t>
      </w:r>
      <w:r w:rsidRPr="00E970F2">
        <w:rPr>
          <w:rFonts w:ascii="Arial Narrow" w:hAnsi="Arial Narrow"/>
          <w:sz w:val="20"/>
          <w:szCs w:val="20"/>
        </w:rPr>
        <w:t xml:space="preserve"> (</w:t>
      </w:r>
      <w:r w:rsidRPr="00E970F2">
        <w:rPr>
          <w:rFonts w:ascii="Arial Narrow" w:hAnsi="Arial Narrow"/>
          <w:sz w:val="20"/>
          <w:szCs w:val="20"/>
        </w:rPr>
        <w:tab/>
        <w:t>):</w:t>
      </w:r>
      <w:r>
        <w:rPr>
          <w:rFonts w:ascii="Arial Narrow" w:hAnsi="Arial Narrow"/>
          <w:sz w:val="20"/>
          <w:szCs w:val="20"/>
        </w:rPr>
        <w:t xml:space="preserve"> Descrever/Detalhar: ________________________________________________________________________</w:t>
      </w:r>
    </w:p>
    <w:p w:rsidR="00EE5B32" w:rsidRPr="005935E6" w:rsidRDefault="00EE5B32" w:rsidP="00EE5B32">
      <w:pPr>
        <w:tabs>
          <w:tab w:val="left" w:pos="284"/>
          <w:tab w:val="left" w:pos="1276"/>
          <w:tab w:val="left" w:pos="3686"/>
          <w:tab w:val="left" w:pos="3828"/>
          <w:tab w:val="left" w:pos="5245"/>
          <w:tab w:val="left" w:pos="5529"/>
        </w:tabs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EE5B32" w:rsidRDefault="00EE5B32" w:rsidP="00EE5B32">
      <w:pPr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  <w:r>
        <w:rPr>
          <w:sz w:val="20"/>
        </w:rPr>
        <w:t xml:space="preserve">CÓDIGO INTERNACIONAL DE DOENÇAS (CID 10) DA PATOLOGIA: </w:t>
      </w:r>
      <w:r>
        <w:rPr>
          <w:sz w:val="20"/>
        </w:rPr>
        <w:tab/>
      </w: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  <w:r>
        <w:rPr>
          <w:sz w:val="20"/>
        </w:rPr>
        <w:t>Possível causa:</w:t>
      </w:r>
      <w:r>
        <w:rPr>
          <w:sz w:val="20"/>
        </w:rPr>
        <w:tab/>
      </w:r>
    </w:p>
    <w:p w:rsidR="00EE5B32" w:rsidRDefault="00EE5B32" w:rsidP="00EE5B32">
      <w:pPr>
        <w:tabs>
          <w:tab w:val="left" w:leader="underscore" w:pos="4962"/>
          <w:tab w:val="left" w:leader="underscore" w:pos="9498"/>
        </w:tabs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4962"/>
          <w:tab w:val="left" w:leader="underscore" w:pos="9498"/>
        </w:tabs>
        <w:spacing w:line="240" w:lineRule="auto"/>
        <w:rPr>
          <w:sz w:val="20"/>
        </w:rPr>
      </w:pPr>
      <w:r>
        <w:rPr>
          <w:sz w:val="20"/>
        </w:rPr>
        <w:t xml:space="preserve">Idade de início da </w:t>
      </w:r>
      <w:proofErr w:type="gramStart"/>
      <w:r>
        <w:rPr>
          <w:sz w:val="20"/>
        </w:rPr>
        <w:t>doença:</w:t>
      </w:r>
      <w:r>
        <w:rPr>
          <w:sz w:val="20"/>
        </w:rPr>
        <w:tab/>
      </w:r>
      <w:proofErr w:type="gramEnd"/>
      <w:r>
        <w:rPr>
          <w:sz w:val="20"/>
        </w:rPr>
        <w:t xml:space="preserve">Idade atual: </w:t>
      </w:r>
      <w:r>
        <w:rPr>
          <w:sz w:val="20"/>
        </w:rPr>
        <w:tab/>
      </w: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  <w:r>
        <w:rPr>
          <w:sz w:val="20"/>
        </w:rPr>
        <w:t xml:space="preserve">Grau ou nível da deficiência: </w:t>
      </w:r>
      <w:r>
        <w:rPr>
          <w:sz w:val="20"/>
        </w:rPr>
        <w:tab/>
      </w: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  <w:r>
        <w:rPr>
          <w:sz w:val="20"/>
        </w:rPr>
        <w:t xml:space="preserve">Data de emissão deste Laudo: </w:t>
      </w:r>
      <w:r>
        <w:rPr>
          <w:sz w:val="20"/>
        </w:rPr>
        <w:tab/>
      </w: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</w:p>
    <w:p w:rsidR="00EE5B32" w:rsidRDefault="00EE5B32" w:rsidP="00EE5B32">
      <w:pPr>
        <w:tabs>
          <w:tab w:val="left" w:leader="underscore" w:pos="9498"/>
        </w:tabs>
        <w:spacing w:line="240" w:lineRule="auto"/>
        <w:rPr>
          <w:sz w:val="20"/>
        </w:rPr>
      </w:pPr>
      <w:r>
        <w:rPr>
          <w:sz w:val="20"/>
        </w:rPr>
        <w:tab/>
      </w:r>
    </w:p>
    <w:p w:rsidR="00EE5B32" w:rsidRDefault="00EE5B32" w:rsidP="00EE5B32">
      <w:pPr>
        <w:tabs>
          <w:tab w:val="left" w:leader="underscore" w:pos="9498"/>
        </w:tabs>
        <w:spacing w:line="240" w:lineRule="auto"/>
        <w:jc w:val="center"/>
        <w:rPr>
          <w:sz w:val="20"/>
        </w:rPr>
      </w:pPr>
      <w:r>
        <w:rPr>
          <w:sz w:val="20"/>
        </w:rPr>
        <w:t>Nome do Médico/Especialidade/CRM/Carimbo</w:t>
      </w:r>
    </w:p>
    <w:p w:rsidR="00AC45D7" w:rsidRPr="00EE5B32" w:rsidRDefault="00AC45D7" w:rsidP="00EE5B32">
      <w:bookmarkStart w:id="0" w:name="_GoBack"/>
      <w:bookmarkEnd w:id="0"/>
    </w:p>
    <w:sectPr w:rsidR="00AC45D7" w:rsidRPr="00EE5B32" w:rsidSect="00D51D0B">
      <w:headerReference w:type="default" r:id="rId8"/>
      <w:footerReference w:type="even" r:id="rId9"/>
      <w:footerReference w:type="default" r:id="rId10"/>
      <w:type w:val="continuous"/>
      <w:pgSz w:w="12242" w:h="15842" w:code="1"/>
      <w:pgMar w:top="1701" w:right="851" w:bottom="1134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7F" w:rsidRDefault="00165F7F">
      <w:r>
        <w:separator/>
      </w:r>
    </w:p>
  </w:endnote>
  <w:endnote w:type="continuationSeparator" w:id="0">
    <w:p w:rsidR="00165F7F" w:rsidRDefault="001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Default="00165F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F" w:rsidRDefault="00165F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>SERVIÇO AUTÔNOMO MUNICIPAL DE ÁGUA E ESGOTO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 xml:space="preserve">Rua Pinheiro Machado, 1615 – Fone/Fax: (54) 3220 8600 – Caxias do Sul – RS. 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sz w:val="12"/>
        <w:szCs w:val="12"/>
      </w:rPr>
      <w:t xml:space="preserve"> </w:t>
    </w:r>
    <w:proofErr w:type="gramStart"/>
    <w:r w:rsidRPr="00B67527">
      <w:rPr>
        <w:sz w:val="12"/>
        <w:szCs w:val="12"/>
      </w:rPr>
      <w:t>e-mail</w:t>
    </w:r>
    <w:proofErr w:type="gramEnd"/>
    <w:r w:rsidRPr="00B67527">
      <w:rPr>
        <w:sz w:val="12"/>
        <w:szCs w:val="12"/>
      </w:rPr>
      <w:t xml:space="preserve">: samae@samaecaxias.com.br – site: www.samaecaxias.com.br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7F" w:rsidRDefault="00165F7F">
      <w:r>
        <w:separator/>
      </w:r>
    </w:p>
  </w:footnote>
  <w:footnote w:type="continuationSeparator" w:id="0">
    <w:p w:rsidR="00165F7F" w:rsidRDefault="0016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DA1D49" w:rsidRDefault="00165F7F" w:rsidP="00DA1D49">
    <w:pPr>
      <w:pStyle w:val="Cabealho"/>
      <w:tabs>
        <w:tab w:val="clear" w:pos="4252"/>
        <w:tab w:val="clear" w:pos="8504"/>
        <w:tab w:val="left" w:pos="2552"/>
      </w:tabs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1483995" cy="966470"/>
          <wp:effectExtent l="19050" t="0" r="1905" b="0"/>
          <wp:docPr id="1" name="Imagem 1" descr="mod 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 ca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1C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singleLevel"/>
    <w:tmpl w:val="CE36787C"/>
    <w:name w:val="WW8Num35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4"/>
    <w:multiLevelType w:val="singleLevel"/>
    <w:tmpl w:val="37AE89C2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3" w15:restartNumberingAfterBreak="0">
    <w:nsid w:val="01DB5FAF"/>
    <w:multiLevelType w:val="singleLevel"/>
    <w:tmpl w:val="3EC2E47E"/>
    <w:lvl w:ilvl="0">
      <w:start w:val="1"/>
      <w:numFmt w:val="lowerLetter"/>
      <w:lvlText w:val="%1)"/>
      <w:lvlJc w:val="left"/>
      <w:pPr>
        <w:ind w:left="454" w:hanging="454"/>
      </w:pPr>
      <w:rPr>
        <w:rFonts w:ascii="Arial Narrow" w:hAnsi="Arial Narrow" w:hint="default"/>
      </w:rPr>
    </w:lvl>
  </w:abstractNum>
  <w:abstractNum w:abstractNumId="14" w15:restartNumberingAfterBreak="0">
    <w:nsid w:val="02372DCE"/>
    <w:multiLevelType w:val="multilevel"/>
    <w:tmpl w:val="968274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7FC71FE"/>
    <w:multiLevelType w:val="hybridMultilevel"/>
    <w:tmpl w:val="FDD2EB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622653"/>
    <w:multiLevelType w:val="hybridMultilevel"/>
    <w:tmpl w:val="F0EC2602"/>
    <w:name w:val="WW8Num36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9E54DDD"/>
    <w:multiLevelType w:val="multilevel"/>
    <w:tmpl w:val="1360C824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A6A3852"/>
    <w:multiLevelType w:val="multilevel"/>
    <w:tmpl w:val="2BC8DF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AB03450"/>
    <w:multiLevelType w:val="singleLevel"/>
    <w:tmpl w:val="636EE52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 w15:restartNumberingAfterBreak="0">
    <w:nsid w:val="0B806B63"/>
    <w:multiLevelType w:val="hybridMultilevel"/>
    <w:tmpl w:val="2B4A0E3E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1" w15:restartNumberingAfterBreak="0">
    <w:nsid w:val="0CAA184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0F944CE4"/>
    <w:multiLevelType w:val="hybridMultilevel"/>
    <w:tmpl w:val="2204664E"/>
    <w:name w:val="WW8Num36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0FBB1E88"/>
    <w:multiLevelType w:val="singleLevel"/>
    <w:tmpl w:val="E7262E66"/>
    <w:name w:val="WW8Num363222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4" w15:restartNumberingAfterBreak="0">
    <w:nsid w:val="11871297"/>
    <w:multiLevelType w:val="hybridMultilevel"/>
    <w:tmpl w:val="FCB8A5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4BD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aps/>
      </w:rPr>
    </w:lvl>
    <w:lvl w:ilvl="2" w:tplc="6854BD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ap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4517A5"/>
    <w:multiLevelType w:val="hybridMultilevel"/>
    <w:tmpl w:val="95764A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2451B8"/>
    <w:multiLevelType w:val="hybridMultilevel"/>
    <w:tmpl w:val="6B4CC8FC"/>
    <w:name w:val="WW8Num362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44F4F5C"/>
    <w:multiLevelType w:val="hybridMultilevel"/>
    <w:tmpl w:val="F2346F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6E913F3"/>
    <w:multiLevelType w:val="hybridMultilevel"/>
    <w:tmpl w:val="7B5267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CC3824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7F1D94"/>
    <w:multiLevelType w:val="singleLevel"/>
    <w:tmpl w:val="FB08FB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17F120EC"/>
    <w:multiLevelType w:val="hybridMultilevel"/>
    <w:tmpl w:val="738E7370"/>
    <w:name w:val="WW8Num36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18176A8B"/>
    <w:multiLevelType w:val="hybridMultilevel"/>
    <w:tmpl w:val="16E8399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85953D1"/>
    <w:multiLevelType w:val="hybridMultilevel"/>
    <w:tmpl w:val="6EBC8AE8"/>
    <w:lvl w:ilvl="0" w:tplc="CC3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82AE1"/>
    <w:multiLevelType w:val="hybridMultilevel"/>
    <w:tmpl w:val="2EBC489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61627"/>
    <w:multiLevelType w:val="hybridMultilevel"/>
    <w:tmpl w:val="80E437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A741C40"/>
    <w:multiLevelType w:val="hybridMultilevel"/>
    <w:tmpl w:val="F4D667E0"/>
    <w:name w:val="WW8Num3632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D06425"/>
    <w:multiLevelType w:val="hybridMultilevel"/>
    <w:tmpl w:val="45A2AF1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AD51D7F"/>
    <w:multiLevelType w:val="hybridMultilevel"/>
    <w:tmpl w:val="F4449564"/>
    <w:lvl w:ilvl="0" w:tplc="F802F2C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1B6A6C05"/>
    <w:multiLevelType w:val="multilevel"/>
    <w:tmpl w:val="48F8DA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4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9" w15:restartNumberingAfterBreak="0">
    <w:nsid w:val="1FC61C81"/>
    <w:multiLevelType w:val="hybridMultilevel"/>
    <w:tmpl w:val="7ADA7174"/>
    <w:name w:val="WW8Num363224"/>
    <w:lvl w:ilvl="0" w:tplc="EA320B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480F68"/>
    <w:multiLevelType w:val="hybridMultilevel"/>
    <w:tmpl w:val="EAF692D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0AA3F6B"/>
    <w:multiLevelType w:val="hybridMultilevel"/>
    <w:tmpl w:val="404043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14B77E3"/>
    <w:multiLevelType w:val="hybridMultilevel"/>
    <w:tmpl w:val="633E9FF0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3035BDE"/>
    <w:multiLevelType w:val="hybridMultilevel"/>
    <w:tmpl w:val="57887AF8"/>
    <w:name w:val="WW8Num36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23AC2AE5"/>
    <w:multiLevelType w:val="hybridMultilevel"/>
    <w:tmpl w:val="B168843E"/>
    <w:name w:val="WW8Num36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24255FFC"/>
    <w:multiLevelType w:val="hybridMultilevel"/>
    <w:tmpl w:val="03A891E4"/>
    <w:lvl w:ilvl="0" w:tplc="5792F234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 w15:restartNumberingAfterBreak="0">
    <w:nsid w:val="245D43E6"/>
    <w:multiLevelType w:val="hybridMultilevel"/>
    <w:tmpl w:val="04F47CEA"/>
    <w:name w:val="WW8Num36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8480CCE"/>
    <w:multiLevelType w:val="multilevel"/>
    <w:tmpl w:val="9DC87B78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8724D0E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8730E10"/>
    <w:multiLevelType w:val="hybridMultilevel"/>
    <w:tmpl w:val="6D4EA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52749C"/>
    <w:multiLevelType w:val="hybridMultilevel"/>
    <w:tmpl w:val="89D4F15A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AF531C2"/>
    <w:multiLevelType w:val="multilevel"/>
    <w:tmpl w:val="04B4BD4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2B6468E5"/>
    <w:multiLevelType w:val="hybridMultilevel"/>
    <w:tmpl w:val="E322316A"/>
    <w:name w:val="WW8Num363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4F7D5F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4" w15:restartNumberingAfterBreak="0">
    <w:nsid w:val="311E121B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323C6B83"/>
    <w:multiLevelType w:val="hybridMultilevel"/>
    <w:tmpl w:val="334099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2D250C0"/>
    <w:multiLevelType w:val="hybridMultilevel"/>
    <w:tmpl w:val="1908B916"/>
    <w:name w:val="WW8Num36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343D53F5"/>
    <w:multiLevelType w:val="multilevel"/>
    <w:tmpl w:val="F3BAE31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4B83B73"/>
    <w:multiLevelType w:val="hybridMultilevel"/>
    <w:tmpl w:val="B8FE7136"/>
    <w:name w:val="WW8Num363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35857266"/>
    <w:multiLevelType w:val="hybridMultilevel"/>
    <w:tmpl w:val="F10635AA"/>
    <w:name w:val="WW8Num36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36B15148"/>
    <w:multiLevelType w:val="hybridMultilevel"/>
    <w:tmpl w:val="783ABA28"/>
    <w:name w:val="WW8Num3632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B2947C0"/>
    <w:multiLevelType w:val="singleLevel"/>
    <w:tmpl w:val="0416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62" w15:restartNumberingAfterBreak="0">
    <w:nsid w:val="3BEE4B1A"/>
    <w:multiLevelType w:val="hybridMultilevel"/>
    <w:tmpl w:val="D1BCA186"/>
    <w:lvl w:ilvl="0" w:tplc="A5B466EE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caps/>
      </w:rPr>
    </w:lvl>
    <w:lvl w:ilvl="1" w:tplc="0416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63" w15:restartNumberingAfterBreak="0">
    <w:nsid w:val="3BF72123"/>
    <w:multiLevelType w:val="multilevel"/>
    <w:tmpl w:val="6FD80B8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BFD15DF"/>
    <w:multiLevelType w:val="hybridMultilevel"/>
    <w:tmpl w:val="55D06B3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C6C2E91"/>
    <w:multiLevelType w:val="hybridMultilevel"/>
    <w:tmpl w:val="4844D03A"/>
    <w:name w:val="WW8Num36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3D9F2D3F"/>
    <w:multiLevelType w:val="multilevel"/>
    <w:tmpl w:val="4618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F7B2280"/>
    <w:multiLevelType w:val="hybridMultilevel"/>
    <w:tmpl w:val="8EFCF16A"/>
    <w:name w:val="WW8Num363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17B4D31"/>
    <w:multiLevelType w:val="hybridMultilevel"/>
    <w:tmpl w:val="3200AF52"/>
    <w:lvl w:ilvl="0" w:tplc="3DEC1AF4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F400F"/>
    <w:multiLevelType w:val="hybridMultilevel"/>
    <w:tmpl w:val="2014139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AF0F0D"/>
    <w:multiLevelType w:val="hybridMultilevel"/>
    <w:tmpl w:val="1EACEE44"/>
    <w:name w:val="WW8Num3522"/>
    <w:lvl w:ilvl="0" w:tplc="F1E45D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46DF1B3F"/>
    <w:multiLevelType w:val="hybridMultilevel"/>
    <w:tmpl w:val="D35C283E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6E86E20"/>
    <w:multiLevelType w:val="hybridMultilevel"/>
    <w:tmpl w:val="412CC86A"/>
    <w:lvl w:ilvl="0" w:tplc="37AE89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9557CB3"/>
    <w:multiLevelType w:val="hybridMultilevel"/>
    <w:tmpl w:val="6E007176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1725"/>
        </w:tabs>
        <w:ind w:left="1725" w:hanging="180"/>
      </w:pPr>
      <w:rPr>
        <w:rFonts w:hint="default"/>
      </w:rPr>
    </w:lvl>
    <w:lvl w:ilvl="3" w:tplc="30C44C70">
      <w:start w:val="1"/>
      <w:numFmt w:val="lowerRoman"/>
      <w:lvlText w:val="%4."/>
      <w:lvlJc w:val="left"/>
      <w:pPr>
        <w:tabs>
          <w:tab w:val="num" w:pos="2085"/>
        </w:tabs>
        <w:ind w:left="2228" w:hanging="143"/>
      </w:pPr>
      <w:rPr>
        <w:rFonts w:ascii="Arial Narrow" w:hAnsi="Arial Narrow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74" w15:restartNumberingAfterBreak="0">
    <w:nsid w:val="4A625B39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A974D0E"/>
    <w:multiLevelType w:val="hybridMultilevel"/>
    <w:tmpl w:val="A9B402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6A3EDB"/>
    <w:multiLevelType w:val="multilevel"/>
    <w:tmpl w:val="78608B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CEF27D1"/>
    <w:multiLevelType w:val="hybridMultilevel"/>
    <w:tmpl w:val="B54A814E"/>
    <w:name w:val="WW8Num36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4D6C6446"/>
    <w:multiLevelType w:val="hybridMultilevel"/>
    <w:tmpl w:val="4F46AD2C"/>
    <w:name w:val="WW8Num363222"/>
    <w:lvl w:ilvl="0" w:tplc="CE0AE73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8A2E51"/>
    <w:multiLevelType w:val="hybridMultilevel"/>
    <w:tmpl w:val="27880A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272242A"/>
    <w:multiLevelType w:val="hybridMultilevel"/>
    <w:tmpl w:val="1F4285A0"/>
    <w:name w:val="WW8Num36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52BF33D4"/>
    <w:multiLevelType w:val="multilevel"/>
    <w:tmpl w:val="4AE6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4311475"/>
    <w:multiLevelType w:val="hybridMultilevel"/>
    <w:tmpl w:val="35E647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4AE61DD"/>
    <w:multiLevelType w:val="multilevel"/>
    <w:tmpl w:val="83746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7164246"/>
    <w:multiLevelType w:val="hybridMultilevel"/>
    <w:tmpl w:val="7C066984"/>
    <w:lvl w:ilvl="0" w:tplc="04160013">
      <w:start w:val="1"/>
      <w:numFmt w:val="upperRoman"/>
      <w:lvlText w:val="%1."/>
      <w:lvlJc w:val="right"/>
      <w:pPr>
        <w:tabs>
          <w:tab w:val="num" w:pos="2682"/>
        </w:tabs>
        <w:ind w:left="2682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3402"/>
        </w:tabs>
        <w:ind w:left="3402" w:hanging="360"/>
      </w:pPr>
      <w:rPr>
        <w:rFonts w:hint="default"/>
      </w:rPr>
    </w:lvl>
    <w:lvl w:ilvl="2" w:tplc="170ECA76">
      <w:start w:val="1"/>
      <w:numFmt w:val="upperRoman"/>
      <w:lvlText w:val="%3."/>
      <w:lvlJc w:val="left"/>
      <w:pPr>
        <w:ind w:left="4662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42"/>
        </w:tabs>
        <w:ind w:left="48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62"/>
        </w:tabs>
        <w:ind w:left="55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82"/>
        </w:tabs>
        <w:ind w:left="62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02"/>
        </w:tabs>
        <w:ind w:left="70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22"/>
        </w:tabs>
        <w:ind w:left="77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42"/>
        </w:tabs>
        <w:ind w:left="8442" w:hanging="180"/>
      </w:pPr>
    </w:lvl>
  </w:abstractNum>
  <w:abstractNum w:abstractNumId="85" w15:restartNumberingAfterBreak="0">
    <w:nsid w:val="5A1E0392"/>
    <w:multiLevelType w:val="hybridMultilevel"/>
    <w:tmpl w:val="369ED1B8"/>
    <w:lvl w:ilvl="0" w:tplc="37AE8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2C0B77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87" w15:restartNumberingAfterBreak="0">
    <w:nsid w:val="5CB66971"/>
    <w:multiLevelType w:val="hybridMultilevel"/>
    <w:tmpl w:val="C21C5DE2"/>
    <w:name w:val="WW8Num363226"/>
    <w:lvl w:ilvl="0" w:tplc="C0B442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D1128A"/>
    <w:multiLevelType w:val="hybridMultilevel"/>
    <w:tmpl w:val="44142D9A"/>
    <w:name w:val="WW8Num352"/>
    <w:lvl w:ilvl="0" w:tplc="CECC15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AE89C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5D2C3C1F"/>
    <w:multiLevelType w:val="hybridMultilevel"/>
    <w:tmpl w:val="77684BC4"/>
    <w:lvl w:ilvl="0" w:tplc="6854BDA2">
      <w:start w:val="1"/>
      <w:numFmt w:val="lowerRoman"/>
      <w:lvlText w:val="%1."/>
      <w:lvlJc w:val="right"/>
      <w:pPr>
        <w:tabs>
          <w:tab w:val="num" w:pos="-327"/>
        </w:tabs>
        <w:ind w:left="-327" w:hanging="180"/>
      </w:pPr>
      <w:rPr>
        <w:rFonts w:hint="default"/>
        <w:caps/>
      </w:rPr>
    </w:lvl>
    <w:lvl w:ilvl="1" w:tplc="04160017">
      <w:start w:val="1"/>
      <w:numFmt w:val="lowerLetter"/>
      <w:lvlText w:val="%2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90" w15:restartNumberingAfterBreak="0">
    <w:nsid w:val="62B04741"/>
    <w:multiLevelType w:val="hybridMultilevel"/>
    <w:tmpl w:val="A44458F0"/>
    <w:name w:val="WW8Num363223"/>
    <w:lvl w:ilvl="0" w:tplc="01243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657346"/>
    <w:multiLevelType w:val="hybridMultilevel"/>
    <w:tmpl w:val="F78C3884"/>
    <w:lvl w:ilvl="0" w:tplc="42B6B340">
      <w:start w:val="8"/>
      <w:numFmt w:val="lowerLetter"/>
      <w:lvlText w:val="%1)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374BC5"/>
    <w:multiLevelType w:val="hybridMultilevel"/>
    <w:tmpl w:val="F33284DE"/>
    <w:name w:val="WW8Num363225"/>
    <w:lvl w:ilvl="0" w:tplc="DCE49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76ADD"/>
    <w:multiLevelType w:val="hybridMultilevel"/>
    <w:tmpl w:val="C678796C"/>
    <w:name w:val="WW8Num36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66B44411"/>
    <w:multiLevelType w:val="hybridMultilevel"/>
    <w:tmpl w:val="E8ACD3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7474B7E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6" w15:restartNumberingAfterBreak="0">
    <w:nsid w:val="69232FAC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7" w15:restartNumberingAfterBreak="0">
    <w:nsid w:val="69BC1F2B"/>
    <w:multiLevelType w:val="hybridMultilevel"/>
    <w:tmpl w:val="5ECC0E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A1F6B21"/>
    <w:multiLevelType w:val="hybridMultilevel"/>
    <w:tmpl w:val="A46A0A0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D510E15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2A73AA0"/>
    <w:multiLevelType w:val="hybridMultilevel"/>
    <w:tmpl w:val="97F8B466"/>
    <w:name w:val="WW8Num36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748141EA"/>
    <w:multiLevelType w:val="hybridMultilevel"/>
    <w:tmpl w:val="E4182518"/>
    <w:name w:val="WW8Num36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74D5510E"/>
    <w:multiLevelType w:val="hybridMultilevel"/>
    <w:tmpl w:val="750239E6"/>
    <w:name w:val="WW8Num36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 w15:restartNumberingAfterBreak="0">
    <w:nsid w:val="783E4582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04" w15:restartNumberingAfterBreak="0">
    <w:nsid w:val="7C187A1F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05" w15:restartNumberingAfterBreak="0">
    <w:nsid w:val="7C343D23"/>
    <w:multiLevelType w:val="hybridMultilevel"/>
    <w:tmpl w:val="5744575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D2F47B0"/>
    <w:multiLevelType w:val="hybridMultilevel"/>
    <w:tmpl w:val="F656E55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DCE0DA7"/>
    <w:multiLevelType w:val="hybridMultilevel"/>
    <w:tmpl w:val="F95CE8A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DF27362"/>
    <w:multiLevelType w:val="hybridMultilevel"/>
    <w:tmpl w:val="E3388C5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EFC7098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0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2">
    <w:abstractNumId w:val="95"/>
  </w:num>
  <w:num w:numId="3">
    <w:abstractNumId w:val="96"/>
  </w:num>
  <w:num w:numId="4">
    <w:abstractNumId w:val="53"/>
  </w:num>
  <w:num w:numId="5">
    <w:abstractNumId w:val="61"/>
  </w:num>
  <w:num w:numId="6">
    <w:abstractNumId w:val="86"/>
  </w:num>
  <w:num w:numId="7">
    <w:abstractNumId w:val="13"/>
  </w:num>
  <w:num w:numId="8">
    <w:abstractNumId w:val="73"/>
  </w:num>
  <w:num w:numId="9">
    <w:abstractNumId w:val="20"/>
  </w:num>
  <w:num w:numId="10">
    <w:abstractNumId w:val="38"/>
  </w:num>
  <w:num w:numId="11">
    <w:abstractNumId w:val="104"/>
  </w:num>
  <w:num w:numId="12">
    <w:abstractNumId w:val="91"/>
  </w:num>
  <w:num w:numId="13">
    <w:abstractNumId w:val="7"/>
  </w:num>
  <w:num w:numId="14">
    <w:abstractNumId w:val="67"/>
  </w:num>
  <w:num w:numId="15">
    <w:abstractNumId w:val="46"/>
  </w:num>
  <w:num w:numId="16">
    <w:abstractNumId w:val="60"/>
  </w:num>
  <w:num w:numId="17">
    <w:abstractNumId w:val="21"/>
  </w:num>
  <w:num w:numId="18">
    <w:abstractNumId w:val="24"/>
  </w:num>
  <w:num w:numId="19">
    <w:abstractNumId w:val="62"/>
  </w:num>
  <w:num w:numId="20">
    <w:abstractNumId w:val="89"/>
  </w:num>
  <w:num w:numId="21">
    <w:abstractNumId w:val="82"/>
  </w:num>
  <w:num w:numId="22">
    <w:abstractNumId w:val="69"/>
  </w:num>
  <w:num w:numId="23">
    <w:abstractNumId w:val="34"/>
  </w:num>
  <w:num w:numId="24">
    <w:abstractNumId w:val="27"/>
  </w:num>
  <w:num w:numId="25">
    <w:abstractNumId w:val="97"/>
  </w:num>
  <w:num w:numId="26">
    <w:abstractNumId w:val="36"/>
  </w:num>
  <w:num w:numId="27">
    <w:abstractNumId w:val="107"/>
  </w:num>
  <w:num w:numId="28">
    <w:abstractNumId w:val="94"/>
  </w:num>
  <w:num w:numId="29">
    <w:abstractNumId w:val="81"/>
  </w:num>
  <w:num w:numId="30">
    <w:abstractNumId w:val="66"/>
  </w:num>
  <w:num w:numId="31">
    <w:abstractNumId w:val="109"/>
  </w:num>
  <w:num w:numId="32">
    <w:abstractNumId w:val="99"/>
  </w:num>
  <w:num w:numId="33">
    <w:abstractNumId w:val="14"/>
  </w:num>
  <w:num w:numId="34">
    <w:abstractNumId w:val="18"/>
  </w:num>
  <w:num w:numId="35">
    <w:abstractNumId w:val="17"/>
  </w:num>
  <w:num w:numId="36">
    <w:abstractNumId w:val="63"/>
  </w:num>
  <w:num w:numId="37">
    <w:abstractNumId w:val="76"/>
  </w:num>
  <w:num w:numId="38">
    <w:abstractNumId w:val="51"/>
  </w:num>
  <w:num w:numId="39">
    <w:abstractNumId w:val="57"/>
  </w:num>
  <w:num w:numId="40">
    <w:abstractNumId w:val="72"/>
  </w:num>
  <w:num w:numId="41">
    <w:abstractNumId w:val="84"/>
  </w:num>
  <w:num w:numId="42">
    <w:abstractNumId w:val="37"/>
  </w:num>
  <w:num w:numId="43">
    <w:abstractNumId w:val="71"/>
  </w:num>
  <w:num w:numId="44">
    <w:abstractNumId w:val="98"/>
  </w:num>
  <w:num w:numId="45">
    <w:abstractNumId w:val="42"/>
  </w:num>
  <w:num w:numId="46">
    <w:abstractNumId w:val="108"/>
  </w:num>
  <w:num w:numId="47">
    <w:abstractNumId w:val="85"/>
  </w:num>
  <w:num w:numId="48">
    <w:abstractNumId w:val="74"/>
  </w:num>
  <w:num w:numId="49">
    <w:abstractNumId w:val="50"/>
  </w:num>
  <w:num w:numId="50">
    <w:abstractNumId w:val="33"/>
  </w:num>
  <w:num w:numId="51">
    <w:abstractNumId w:val="25"/>
  </w:num>
  <w:num w:numId="52">
    <w:abstractNumId w:val="28"/>
  </w:num>
  <w:num w:numId="53">
    <w:abstractNumId w:val="75"/>
  </w:num>
  <w:num w:numId="54">
    <w:abstractNumId w:val="41"/>
  </w:num>
  <w:num w:numId="55">
    <w:abstractNumId w:val="40"/>
  </w:num>
  <w:num w:numId="56">
    <w:abstractNumId w:val="29"/>
  </w:num>
  <w:num w:numId="57">
    <w:abstractNumId w:val="19"/>
  </w:num>
  <w:num w:numId="58">
    <w:abstractNumId w:val="64"/>
  </w:num>
  <w:num w:numId="59">
    <w:abstractNumId w:val="15"/>
  </w:num>
  <w:num w:numId="60">
    <w:abstractNumId w:val="31"/>
  </w:num>
  <w:num w:numId="61">
    <w:abstractNumId w:val="55"/>
  </w:num>
  <w:num w:numId="62">
    <w:abstractNumId w:val="105"/>
  </w:num>
  <w:num w:numId="63">
    <w:abstractNumId w:val="106"/>
  </w:num>
  <w:num w:numId="64">
    <w:abstractNumId w:val="79"/>
  </w:num>
  <w:num w:numId="65">
    <w:abstractNumId w:val="48"/>
  </w:num>
  <w:num w:numId="66">
    <w:abstractNumId w:val="49"/>
  </w:num>
  <w:num w:numId="67">
    <w:abstractNumId w:val="68"/>
  </w:num>
  <w:num w:numId="68">
    <w:abstractNumId w:val="45"/>
  </w:num>
  <w:num w:numId="69">
    <w:abstractNumId w:val="83"/>
  </w:num>
  <w:num w:numId="70">
    <w:abstractNumId w:val="32"/>
  </w:num>
  <w:num w:numId="71">
    <w:abstractNumId w:val="47"/>
  </w:num>
  <w:num w:numId="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7"/>
    <w:rsid w:val="0000105F"/>
    <w:rsid w:val="000038E2"/>
    <w:rsid w:val="00004831"/>
    <w:rsid w:val="00005D26"/>
    <w:rsid w:val="00007C82"/>
    <w:rsid w:val="00010C18"/>
    <w:rsid w:val="000114C5"/>
    <w:rsid w:val="000116AD"/>
    <w:rsid w:val="00011870"/>
    <w:rsid w:val="00013F6B"/>
    <w:rsid w:val="000160F4"/>
    <w:rsid w:val="0001707B"/>
    <w:rsid w:val="00020211"/>
    <w:rsid w:val="000234DB"/>
    <w:rsid w:val="00023767"/>
    <w:rsid w:val="0002621A"/>
    <w:rsid w:val="00026515"/>
    <w:rsid w:val="00027A61"/>
    <w:rsid w:val="000317D5"/>
    <w:rsid w:val="00031AB3"/>
    <w:rsid w:val="000344CE"/>
    <w:rsid w:val="00034F1F"/>
    <w:rsid w:val="00035668"/>
    <w:rsid w:val="00035F04"/>
    <w:rsid w:val="000364FC"/>
    <w:rsid w:val="00041BC0"/>
    <w:rsid w:val="0004308A"/>
    <w:rsid w:val="000452F9"/>
    <w:rsid w:val="00045C3A"/>
    <w:rsid w:val="00045F18"/>
    <w:rsid w:val="00047090"/>
    <w:rsid w:val="00050E3D"/>
    <w:rsid w:val="00050E82"/>
    <w:rsid w:val="00051836"/>
    <w:rsid w:val="00051938"/>
    <w:rsid w:val="00053997"/>
    <w:rsid w:val="00053CA4"/>
    <w:rsid w:val="00054CCE"/>
    <w:rsid w:val="00054D57"/>
    <w:rsid w:val="00055287"/>
    <w:rsid w:val="0005640C"/>
    <w:rsid w:val="000579AF"/>
    <w:rsid w:val="00062093"/>
    <w:rsid w:val="00062870"/>
    <w:rsid w:val="00063F96"/>
    <w:rsid w:val="000645AD"/>
    <w:rsid w:val="000650BF"/>
    <w:rsid w:val="000661D1"/>
    <w:rsid w:val="00066316"/>
    <w:rsid w:val="000668C8"/>
    <w:rsid w:val="00070C55"/>
    <w:rsid w:val="00071A44"/>
    <w:rsid w:val="00072311"/>
    <w:rsid w:val="000725A3"/>
    <w:rsid w:val="00072D06"/>
    <w:rsid w:val="00074232"/>
    <w:rsid w:val="000745EB"/>
    <w:rsid w:val="0007619E"/>
    <w:rsid w:val="000767F1"/>
    <w:rsid w:val="00080274"/>
    <w:rsid w:val="00080D41"/>
    <w:rsid w:val="000818C7"/>
    <w:rsid w:val="00081E07"/>
    <w:rsid w:val="00082D49"/>
    <w:rsid w:val="000850AF"/>
    <w:rsid w:val="0009050E"/>
    <w:rsid w:val="00090855"/>
    <w:rsid w:val="00090E04"/>
    <w:rsid w:val="00092206"/>
    <w:rsid w:val="00092850"/>
    <w:rsid w:val="00092B29"/>
    <w:rsid w:val="00094524"/>
    <w:rsid w:val="00094E56"/>
    <w:rsid w:val="000954E8"/>
    <w:rsid w:val="00095901"/>
    <w:rsid w:val="00095D96"/>
    <w:rsid w:val="00096CAB"/>
    <w:rsid w:val="000971B1"/>
    <w:rsid w:val="00097540"/>
    <w:rsid w:val="000A1416"/>
    <w:rsid w:val="000A26BA"/>
    <w:rsid w:val="000A3322"/>
    <w:rsid w:val="000A3BC7"/>
    <w:rsid w:val="000A48EE"/>
    <w:rsid w:val="000A55C8"/>
    <w:rsid w:val="000A6EC9"/>
    <w:rsid w:val="000B2359"/>
    <w:rsid w:val="000B2EC6"/>
    <w:rsid w:val="000B4894"/>
    <w:rsid w:val="000B5619"/>
    <w:rsid w:val="000B6675"/>
    <w:rsid w:val="000B669A"/>
    <w:rsid w:val="000C0012"/>
    <w:rsid w:val="000C14B1"/>
    <w:rsid w:val="000C21BB"/>
    <w:rsid w:val="000C297E"/>
    <w:rsid w:val="000C3E68"/>
    <w:rsid w:val="000C4471"/>
    <w:rsid w:val="000C558D"/>
    <w:rsid w:val="000C5D72"/>
    <w:rsid w:val="000C7580"/>
    <w:rsid w:val="000D058B"/>
    <w:rsid w:val="000D12E3"/>
    <w:rsid w:val="000D1481"/>
    <w:rsid w:val="000D216A"/>
    <w:rsid w:val="000E2E3C"/>
    <w:rsid w:val="000E3BE3"/>
    <w:rsid w:val="000E3D24"/>
    <w:rsid w:val="000E447C"/>
    <w:rsid w:val="000E631F"/>
    <w:rsid w:val="000E76F2"/>
    <w:rsid w:val="000F0324"/>
    <w:rsid w:val="000F037E"/>
    <w:rsid w:val="000F2DA3"/>
    <w:rsid w:val="000F33D4"/>
    <w:rsid w:val="000F36BA"/>
    <w:rsid w:val="000F38FB"/>
    <w:rsid w:val="000F7108"/>
    <w:rsid w:val="000F766F"/>
    <w:rsid w:val="00100C22"/>
    <w:rsid w:val="00100CEA"/>
    <w:rsid w:val="001020ED"/>
    <w:rsid w:val="00103FED"/>
    <w:rsid w:val="00106617"/>
    <w:rsid w:val="001078A6"/>
    <w:rsid w:val="00107A45"/>
    <w:rsid w:val="00107C47"/>
    <w:rsid w:val="00107F32"/>
    <w:rsid w:val="001101FA"/>
    <w:rsid w:val="001107C1"/>
    <w:rsid w:val="001111EA"/>
    <w:rsid w:val="0011197A"/>
    <w:rsid w:val="00112B92"/>
    <w:rsid w:val="00113E55"/>
    <w:rsid w:val="00115671"/>
    <w:rsid w:val="0012020D"/>
    <w:rsid w:val="00123934"/>
    <w:rsid w:val="00123F8A"/>
    <w:rsid w:val="00126845"/>
    <w:rsid w:val="001315DE"/>
    <w:rsid w:val="00131BCE"/>
    <w:rsid w:val="0013445B"/>
    <w:rsid w:val="001359B1"/>
    <w:rsid w:val="001404C3"/>
    <w:rsid w:val="00141579"/>
    <w:rsid w:val="00141EE5"/>
    <w:rsid w:val="00142938"/>
    <w:rsid w:val="00145D15"/>
    <w:rsid w:val="00145F5D"/>
    <w:rsid w:val="001462CD"/>
    <w:rsid w:val="00147037"/>
    <w:rsid w:val="001470D8"/>
    <w:rsid w:val="00147B62"/>
    <w:rsid w:val="00147FFB"/>
    <w:rsid w:val="001511DD"/>
    <w:rsid w:val="00152942"/>
    <w:rsid w:val="00152C1D"/>
    <w:rsid w:val="00152CF8"/>
    <w:rsid w:val="00153B89"/>
    <w:rsid w:val="00154253"/>
    <w:rsid w:val="00154BF0"/>
    <w:rsid w:val="00155A2D"/>
    <w:rsid w:val="00156C14"/>
    <w:rsid w:val="001577CA"/>
    <w:rsid w:val="00157F6D"/>
    <w:rsid w:val="00160139"/>
    <w:rsid w:val="00163006"/>
    <w:rsid w:val="00163527"/>
    <w:rsid w:val="001637DF"/>
    <w:rsid w:val="001639C6"/>
    <w:rsid w:val="00163ED2"/>
    <w:rsid w:val="00164808"/>
    <w:rsid w:val="001653C9"/>
    <w:rsid w:val="00165F7F"/>
    <w:rsid w:val="001703F7"/>
    <w:rsid w:val="00170AF6"/>
    <w:rsid w:val="00171435"/>
    <w:rsid w:val="00173E38"/>
    <w:rsid w:val="00174B37"/>
    <w:rsid w:val="001754E2"/>
    <w:rsid w:val="00175D35"/>
    <w:rsid w:val="001763B2"/>
    <w:rsid w:val="0017722F"/>
    <w:rsid w:val="00177602"/>
    <w:rsid w:val="00177B45"/>
    <w:rsid w:val="00180A6F"/>
    <w:rsid w:val="00180FB0"/>
    <w:rsid w:val="00181EB7"/>
    <w:rsid w:val="001820FE"/>
    <w:rsid w:val="0018246D"/>
    <w:rsid w:val="0018327E"/>
    <w:rsid w:val="001840D1"/>
    <w:rsid w:val="0018431E"/>
    <w:rsid w:val="00184E51"/>
    <w:rsid w:val="00185858"/>
    <w:rsid w:val="00192008"/>
    <w:rsid w:val="00192A4D"/>
    <w:rsid w:val="00193184"/>
    <w:rsid w:val="001949A9"/>
    <w:rsid w:val="00194D98"/>
    <w:rsid w:val="0019521B"/>
    <w:rsid w:val="00195298"/>
    <w:rsid w:val="00195411"/>
    <w:rsid w:val="001966CE"/>
    <w:rsid w:val="00196CA0"/>
    <w:rsid w:val="001975E5"/>
    <w:rsid w:val="001A0F30"/>
    <w:rsid w:val="001A1169"/>
    <w:rsid w:val="001A2B77"/>
    <w:rsid w:val="001A3DE9"/>
    <w:rsid w:val="001A465C"/>
    <w:rsid w:val="001A4875"/>
    <w:rsid w:val="001A4F40"/>
    <w:rsid w:val="001A7257"/>
    <w:rsid w:val="001A76F6"/>
    <w:rsid w:val="001B2C8D"/>
    <w:rsid w:val="001B30ED"/>
    <w:rsid w:val="001B43A2"/>
    <w:rsid w:val="001B6865"/>
    <w:rsid w:val="001B6D9F"/>
    <w:rsid w:val="001B7E39"/>
    <w:rsid w:val="001C02A4"/>
    <w:rsid w:val="001C074C"/>
    <w:rsid w:val="001C18F0"/>
    <w:rsid w:val="001C26D7"/>
    <w:rsid w:val="001C2DE5"/>
    <w:rsid w:val="001C3D4D"/>
    <w:rsid w:val="001C3F30"/>
    <w:rsid w:val="001C3F93"/>
    <w:rsid w:val="001C4BC0"/>
    <w:rsid w:val="001C6F32"/>
    <w:rsid w:val="001D281A"/>
    <w:rsid w:val="001D34B0"/>
    <w:rsid w:val="001D446C"/>
    <w:rsid w:val="001D7611"/>
    <w:rsid w:val="001E07EE"/>
    <w:rsid w:val="001E11F3"/>
    <w:rsid w:val="001E1369"/>
    <w:rsid w:val="001E1AEA"/>
    <w:rsid w:val="001E2915"/>
    <w:rsid w:val="001E4155"/>
    <w:rsid w:val="001E42D1"/>
    <w:rsid w:val="001E5CA7"/>
    <w:rsid w:val="001E61C9"/>
    <w:rsid w:val="001E6A7F"/>
    <w:rsid w:val="001E6C31"/>
    <w:rsid w:val="001E6F59"/>
    <w:rsid w:val="001E79D1"/>
    <w:rsid w:val="001F0BDA"/>
    <w:rsid w:val="001F2833"/>
    <w:rsid w:val="001F2F8F"/>
    <w:rsid w:val="001F3C1E"/>
    <w:rsid w:val="001F3E4D"/>
    <w:rsid w:val="001F6546"/>
    <w:rsid w:val="001F78D6"/>
    <w:rsid w:val="00200E20"/>
    <w:rsid w:val="00200FCE"/>
    <w:rsid w:val="00202E14"/>
    <w:rsid w:val="002033C2"/>
    <w:rsid w:val="002038D6"/>
    <w:rsid w:val="00204A73"/>
    <w:rsid w:val="002056CA"/>
    <w:rsid w:val="002059A0"/>
    <w:rsid w:val="00207C87"/>
    <w:rsid w:val="00210A8B"/>
    <w:rsid w:val="00212E90"/>
    <w:rsid w:val="00212F90"/>
    <w:rsid w:val="00213EDF"/>
    <w:rsid w:val="00214BB0"/>
    <w:rsid w:val="00214C99"/>
    <w:rsid w:val="0022024B"/>
    <w:rsid w:val="002205E2"/>
    <w:rsid w:val="00221925"/>
    <w:rsid w:val="00221A8A"/>
    <w:rsid w:val="00222511"/>
    <w:rsid w:val="00222537"/>
    <w:rsid w:val="00223573"/>
    <w:rsid w:val="002252E5"/>
    <w:rsid w:val="00226EFE"/>
    <w:rsid w:val="00227B8D"/>
    <w:rsid w:val="00230BAB"/>
    <w:rsid w:val="00230ECD"/>
    <w:rsid w:val="00231F79"/>
    <w:rsid w:val="00232265"/>
    <w:rsid w:val="00232F2C"/>
    <w:rsid w:val="00233C65"/>
    <w:rsid w:val="002342FF"/>
    <w:rsid w:val="0023551B"/>
    <w:rsid w:val="0023594D"/>
    <w:rsid w:val="0023710D"/>
    <w:rsid w:val="00237AC6"/>
    <w:rsid w:val="002400BB"/>
    <w:rsid w:val="002400FB"/>
    <w:rsid w:val="00240B57"/>
    <w:rsid w:val="00242733"/>
    <w:rsid w:val="00242CB6"/>
    <w:rsid w:val="00243D0E"/>
    <w:rsid w:val="00243FC9"/>
    <w:rsid w:val="00244178"/>
    <w:rsid w:val="00244620"/>
    <w:rsid w:val="0024462B"/>
    <w:rsid w:val="00244DFB"/>
    <w:rsid w:val="00244EBA"/>
    <w:rsid w:val="00245945"/>
    <w:rsid w:val="00246609"/>
    <w:rsid w:val="00246C13"/>
    <w:rsid w:val="0024732D"/>
    <w:rsid w:val="00247C0C"/>
    <w:rsid w:val="002505D7"/>
    <w:rsid w:val="002513FD"/>
    <w:rsid w:val="002525F3"/>
    <w:rsid w:val="00253954"/>
    <w:rsid w:val="00253A51"/>
    <w:rsid w:val="00255220"/>
    <w:rsid w:val="002554DA"/>
    <w:rsid w:val="00255CAA"/>
    <w:rsid w:val="00260158"/>
    <w:rsid w:val="00260708"/>
    <w:rsid w:val="00261814"/>
    <w:rsid w:val="002623B8"/>
    <w:rsid w:val="002635B0"/>
    <w:rsid w:val="0026405E"/>
    <w:rsid w:val="002650F9"/>
    <w:rsid w:val="002659CF"/>
    <w:rsid w:val="00265DE3"/>
    <w:rsid w:val="002661D8"/>
    <w:rsid w:val="00266D14"/>
    <w:rsid w:val="00267501"/>
    <w:rsid w:val="0026787D"/>
    <w:rsid w:val="00267C04"/>
    <w:rsid w:val="00270A7A"/>
    <w:rsid w:val="00271679"/>
    <w:rsid w:val="00271772"/>
    <w:rsid w:val="0027324A"/>
    <w:rsid w:val="00273DC3"/>
    <w:rsid w:val="00275C85"/>
    <w:rsid w:val="002761D4"/>
    <w:rsid w:val="002766B8"/>
    <w:rsid w:val="00277D5B"/>
    <w:rsid w:val="00281033"/>
    <w:rsid w:val="00281225"/>
    <w:rsid w:val="00281527"/>
    <w:rsid w:val="0028159C"/>
    <w:rsid w:val="0028208D"/>
    <w:rsid w:val="00284597"/>
    <w:rsid w:val="00286766"/>
    <w:rsid w:val="002868C8"/>
    <w:rsid w:val="0028706E"/>
    <w:rsid w:val="0028720A"/>
    <w:rsid w:val="00291425"/>
    <w:rsid w:val="002926D1"/>
    <w:rsid w:val="00293736"/>
    <w:rsid w:val="00293BB5"/>
    <w:rsid w:val="00294969"/>
    <w:rsid w:val="00295590"/>
    <w:rsid w:val="00295C0D"/>
    <w:rsid w:val="00297C0E"/>
    <w:rsid w:val="002A3D87"/>
    <w:rsid w:val="002A426D"/>
    <w:rsid w:val="002A5A44"/>
    <w:rsid w:val="002A632B"/>
    <w:rsid w:val="002B0549"/>
    <w:rsid w:val="002B2474"/>
    <w:rsid w:val="002B3B0C"/>
    <w:rsid w:val="002B3D78"/>
    <w:rsid w:val="002B4FF4"/>
    <w:rsid w:val="002B5974"/>
    <w:rsid w:val="002B65E0"/>
    <w:rsid w:val="002B6DA0"/>
    <w:rsid w:val="002B7175"/>
    <w:rsid w:val="002B7F70"/>
    <w:rsid w:val="002C050B"/>
    <w:rsid w:val="002C156C"/>
    <w:rsid w:val="002C1580"/>
    <w:rsid w:val="002C1AFA"/>
    <w:rsid w:val="002C1B81"/>
    <w:rsid w:val="002C2443"/>
    <w:rsid w:val="002C2693"/>
    <w:rsid w:val="002C31AA"/>
    <w:rsid w:val="002C3361"/>
    <w:rsid w:val="002C3A84"/>
    <w:rsid w:val="002C5070"/>
    <w:rsid w:val="002D0006"/>
    <w:rsid w:val="002D1479"/>
    <w:rsid w:val="002D225C"/>
    <w:rsid w:val="002D2A55"/>
    <w:rsid w:val="002D2ADC"/>
    <w:rsid w:val="002D3105"/>
    <w:rsid w:val="002D3267"/>
    <w:rsid w:val="002D63A6"/>
    <w:rsid w:val="002D6631"/>
    <w:rsid w:val="002D74CF"/>
    <w:rsid w:val="002D7731"/>
    <w:rsid w:val="002E13EF"/>
    <w:rsid w:val="002E19F0"/>
    <w:rsid w:val="002E1A9A"/>
    <w:rsid w:val="002E1F01"/>
    <w:rsid w:val="002E24B6"/>
    <w:rsid w:val="002E3D3D"/>
    <w:rsid w:val="002E5968"/>
    <w:rsid w:val="002E5973"/>
    <w:rsid w:val="002E5ACA"/>
    <w:rsid w:val="002E5E19"/>
    <w:rsid w:val="002E6892"/>
    <w:rsid w:val="002F1BCB"/>
    <w:rsid w:val="002F1E49"/>
    <w:rsid w:val="002F1E74"/>
    <w:rsid w:val="002F204A"/>
    <w:rsid w:val="002F2339"/>
    <w:rsid w:val="002F4306"/>
    <w:rsid w:val="002F5605"/>
    <w:rsid w:val="002F5CFB"/>
    <w:rsid w:val="002F5E3C"/>
    <w:rsid w:val="002F699E"/>
    <w:rsid w:val="002F6EDF"/>
    <w:rsid w:val="002F7595"/>
    <w:rsid w:val="0030012F"/>
    <w:rsid w:val="003007A6"/>
    <w:rsid w:val="0030146F"/>
    <w:rsid w:val="003014D7"/>
    <w:rsid w:val="003025DC"/>
    <w:rsid w:val="0030326A"/>
    <w:rsid w:val="00303B70"/>
    <w:rsid w:val="00303E54"/>
    <w:rsid w:val="0030417E"/>
    <w:rsid w:val="00304477"/>
    <w:rsid w:val="003074FE"/>
    <w:rsid w:val="003113B8"/>
    <w:rsid w:val="003128D5"/>
    <w:rsid w:val="00312C9B"/>
    <w:rsid w:val="00313593"/>
    <w:rsid w:val="0031546C"/>
    <w:rsid w:val="00316A32"/>
    <w:rsid w:val="00320D66"/>
    <w:rsid w:val="00321392"/>
    <w:rsid w:val="0032148F"/>
    <w:rsid w:val="0032203E"/>
    <w:rsid w:val="00324DFC"/>
    <w:rsid w:val="00327C80"/>
    <w:rsid w:val="00327D77"/>
    <w:rsid w:val="00330761"/>
    <w:rsid w:val="00331418"/>
    <w:rsid w:val="00332951"/>
    <w:rsid w:val="00332E95"/>
    <w:rsid w:val="003332D9"/>
    <w:rsid w:val="00333A6C"/>
    <w:rsid w:val="00333DA3"/>
    <w:rsid w:val="00334015"/>
    <w:rsid w:val="00334A83"/>
    <w:rsid w:val="003354EE"/>
    <w:rsid w:val="003368E6"/>
    <w:rsid w:val="00337B31"/>
    <w:rsid w:val="00341231"/>
    <w:rsid w:val="0034302C"/>
    <w:rsid w:val="00344333"/>
    <w:rsid w:val="00344774"/>
    <w:rsid w:val="00344F72"/>
    <w:rsid w:val="00345A0C"/>
    <w:rsid w:val="00346679"/>
    <w:rsid w:val="00346A34"/>
    <w:rsid w:val="00347139"/>
    <w:rsid w:val="0034713E"/>
    <w:rsid w:val="0035107F"/>
    <w:rsid w:val="00351C20"/>
    <w:rsid w:val="00352E63"/>
    <w:rsid w:val="00352F6A"/>
    <w:rsid w:val="0035397A"/>
    <w:rsid w:val="00353F13"/>
    <w:rsid w:val="0035481D"/>
    <w:rsid w:val="003551DE"/>
    <w:rsid w:val="00355389"/>
    <w:rsid w:val="00355499"/>
    <w:rsid w:val="00355F68"/>
    <w:rsid w:val="00356A3D"/>
    <w:rsid w:val="0035777A"/>
    <w:rsid w:val="0036129F"/>
    <w:rsid w:val="003620C9"/>
    <w:rsid w:val="00362335"/>
    <w:rsid w:val="003628D6"/>
    <w:rsid w:val="0036391F"/>
    <w:rsid w:val="00364439"/>
    <w:rsid w:val="00364E02"/>
    <w:rsid w:val="003652CA"/>
    <w:rsid w:val="0036543B"/>
    <w:rsid w:val="0036779F"/>
    <w:rsid w:val="003677E1"/>
    <w:rsid w:val="003700A8"/>
    <w:rsid w:val="0037082C"/>
    <w:rsid w:val="003718CF"/>
    <w:rsid w:val="00371B1A"/>
    <w:rsid w:val="00372F9F"/>
    <w:rsid w:val="00373765"/>
    <w:rsid w:val="00373873"/>
    <w:rsid w:val="00374FF6"/>
    <w:rsid w:val="003756ED"/>
    <w:rsid w:val="003758D9"/>
    <w:rsid w:val="00375B90"/>
    <w:rsid w:val="00376922"/>
    <w:rsid w:val="00377D6C"/>
    <w:rsid w:val="003802FB"/>
    <w:rsid w:val="00381452"/>
    <w:rsid w:val="0038539C"/>
    <w:rsid w:val="00385644"/>
    <w:rsid w:val="003858DC"/>
    <w:rsid w:val="00385F98"/>
    <w:rsid w:val="003872D4"/>
    <w:rsid w:val="0038782C"/>
    <w:rsid w:val="00390D5B"/>
    <w:rsid w:val="00391277"/>
    <w:rsid w:val="0039174D"/>
    <w:rsid w:val="003932A8"/>
    <w:rsid w:val="0039385B"/>
    <w:rsid w:val="0039395E"/>
    <w:rsid w:val="00393DB6"/>
    <w:rsid w:val="00394BD4"/>
    <w:rsid w:val="003955B3"/>
    <w:rsid w:val="0039753A"/>
    <w:rsid w:val="00397E59"/>
    <w:rsid w:val="003A03E3"/>
    <w:rsid w:val="003A1DDA"/>
    <w:rsid w:val="003A2D4F"/>
    <w:rsid w:val="003A4B0C"/>
    <w:rsid w:val="003A4DB1"/>
    <w:rsid w:val="003A5510"/>
    <w:rsid w:val="003A553E"/>
    <w:rsid w:val="003A6585"/>
    <w:rsid w:val="003A7209"/>
    <w:rsid w:val="003A78E0"/>
    <w:rsid w:val="003B02AF"/>
    <w:rsid w:val="003B0BED"/>
    <w:rsid w:val="003B12F3"/>
    <w:rsid w:val="003B1315"/>
    <w:rsid w:val="003B2FD2"/>
    <w:rsid w:val="003B38FA"/>
    <w:rsid w:val="003B5AC7"/>
    <w:rsid w:val="003B63CE"/>
    <w:rsid w:val="003B660D"/>
    <w:rsid w:val="003C0819"/>
    <w:rsid w:val="003C1113"/>
    <w:rsid w:val="003C15BA"/>
    <w:rsid w:val="003C2B52"/>
    <w:rsid w:val="003C3C22"/>
    <w:rsid w:val="003C49C2"/>
    <w:rsid w:val="003C4FA3"/>
    <w:rsid w:val="003C60E6"/>
    <w:rsid w:val="003C683C"/>
    <w:rsid w:val="003C7240"/>
    <w:rsid w:val="003D02BB"/>
    <w:rsid w:val="003D2B9F"/>
    <w:rsid w:val="003D2D10"/>
    <w:rsid w:val="003D368C"/>
    <w:rsid w:val="003D3C79"/>
    <w:rsid w:val="003D3E8C"/>
    <w:rsid w:val="003D50C8"/>
    <w:rsid w:val="003D617D"/>
    <w:rsid w:val="003E1B35"/>
    <w:rsid w:val="003E1C6A"/>
    <w:rsid w:val="003E2754"/>
    <w:rsid w:val="003E321A"/>
    <w:rsid w:val="003E7700"/>
    <w:rsid w:val="003E7D75"/>
    <w:rsid w:val="003F0B13"/>
    <w:rsid w:val="003F1D84"/>
    <w:rsid w:val="003F1E8F"/>
    <w:rsid w:val="003F5D8C"/>
    <w:rsid w:val="003F5E7F"/>
    <w:rsid w:val="003F6C57"/>
    <w:rsid w:val="003F6C8B"/>
    <w:rsid w:val="003F76D7"/>
    <w:rsid w:val="00400FA1"/>
    <w:rsid w:val="00402A0D"/>
    <w:rsid w:val="0040304A"/>
    <w:rsid w:val="004035E7"/>
    <w:rsid w:val="00403832"/>
    <w:rsid w:val="00403F22"/>
    <w:rsid w:val="00404052"/>
    <w:rsid w:val="00404D19"/>
    <w:rsid w:val="00405CD8"/>
    <w:rsid w:val="004079CC"/>
    <w:rsid w:val="00407B05"/>
    <w:rsid w:val="00407E44"/>
    <w:rsid w:val="00410225"/>
    <w:rsid w:val="00410EF6"/>
    <w:rsid w:val="00411A88"/>
    <w:rsid w:val="00411DFA"/>
    <w:rsid w:val="00412D74"/>
    <w:rsid w:val="004135A9"/>
    <w:rsid w:val="004138B6"/>
    <w:rsid w:val="0041466E"/>
    <w:rsid w:val="004148F5"/>
    <w:rsid w:val="00414AE7"/>
    <w:rsid w:val="004163E3"/>
    <w:rsid w:val="004200C0"/>
    <w:rsid w:val="00421F8C"/>
    <w:rsid w:val="0042240A"/>
    <w:rsid w:val="00423A7A"/>
    <w:rsid w:val="00423E46"/>
    <w:rsid w:val="0042453D"/>
    <w:rsid w:val="00424F3B"/>
    <w:rsid w:val="004263AB"/>
    <w:rsid w:val="00430C8E"/>
    <w:rsid w:val="00431003"/>
    <w:rsid w:val="004314D2"/>
    <w:rsid w:val="00431F7B"/>
    <w:rsid w:val="004335B2"/>
    <w:rsid w:val="00433674"/>
    <w:rsid w:val="00433A28"/>
    <w:rsid w:val="0043452D"/>
    <w:rsid w:val="0043513D"/>
    <w:rsid w:val="00435D0E"/>
    <w:rsid w:val="0044518B"/>
    <w:rsid w:val="00445380"/>
    <w:rsid w:val="004458E7"/>
    <w:rsid w:val="00445F8B"/>
    <w:rsid w:val="004468A9"/>
    <w:rsid w:val="00446E55"/>
    <w:rsid w:val="00447154"/>
    <w:rsid w:val="00447C62"/>
    <w:rsid w:val="00447F6C"/>
    <w:rsid w:val="004501BB"/>
    <w:rsid w:val="00450545"/>
    <w:rsid w:val="00450C9C"/>
    <w:rsid w:val="00450F16"/>
    <w:rsid w:val="00451358"/>
    <w:rsid w:val="00451D9D"/>
    <w:rsid w:val="0045260A"/>
    <w:rsid w:val="00454B82"/>
    <w:rsid w:val="0045530A"/>
    <w:rsid w:val="004566D1"/>
    <w:rsid w:val="00456701"/>
    <w:rsid w:val="00456785"/>
    <w:rsid w:val="00461CC2"/>
    <w:rsid w:val="00463DA3"/>
    <w:rsid w:val="004643D1"/>
    <w:rsid w:val="0046464F"/>
    <w:rsid w:val="00464993"/>
    <w:rsid w:val="0046717C"/>
    <w:rsid w:val="004701F4"/>
    <w:rsid w:val="0047026A"/>
    <w:rsid w:val="0047136D"/>
    <w:rsid w:val="0047175C"/>
    <w:rsid w:val="00474790"/>
    <w:rsid w:val="00476529"/>
    <w:rsid w:val="0047706C"/>
    <w:rsid w:val="00477A58"/>
    <w:rsid w:val="00480267"/>
    <w:rsid w:val="00481756"/>
    <w:rsid w:val="00481AE9"/>
    <w:rsid w:val="00481C14"/>
    <w:rsid w:val="0048371F"/>
    <w:rsid w:val="0048390F"/>
    <w:rsid w:val="00483A05"/>
    <w:rsid w:val="0048489D"/>
    <w:rsid w:val="00485548"/>
    <w:rsid w:val="0048572E"/>
    <w:rsid w:val="00487354"/>
    <w:rsid w:val="0049004E"/>
    <w:rsid w:val="00490CC0"/>
    <w:rsid w:val="00491957"/>
    <w:rsid w:val="00491DF2"/>
    <w:rsid w:val="00491E4F"/>
    <w:rsid w:val="0049295A"/>
    <w:rsid w:val="00493900"/>
    <w:rsid w:val="00496EDC"/>
    <w:rsid w:val="00497EA3"/>
    <w:rsid w:val="004A06F2"/>
    <w:rsid w:val="004A17DA"/>
    <w:rsid w:val="004A3143"/>
    <w:rsid w:val="004A364C"/>
    <w:rsid w:val="004A37C6"/>
    <w:rsid w:val="004A3E7B"/>
    <w:rsid w:val="004A45F3"/>
    <w:rsid w:val="004A46C8"/>
    <w:rsid w:val="004A4981"/>
    <w:rsid w:val="004A52EA"/>
    <w:rsid w:val="004A6B13"/>
    <w:rsid w:val="004A6D90"/>
    <w:rsid w:val="004A7CD4"/>
    <w:rsid w:val="004B16AD"/>
    <w:rsid w:val="004B1EC7"/>
    <w:rsid w:val="004B236D"/>
    <w:rsid w:val="004B2625"/>
    <w:rsid w:val="004B2E4C"/>
    <w:rsid w:val="004B30C9"/>
    <w:rsid w:val="004B3ADE"/>
    <w:rsid w:val="004B4F98"/>
    <w:rsid w:val="004B5E09"/>
    <w:rsid w:val="004B62AF"/>
    <w:rsid w:val="004B730B"/>
    <w:rsid w:val="004B787E"/>
    <w:rsid w:val="004B78EA"/>
    <w:rsid w:val="004C0E6E"/>
    <w:rsid w:val="004C12A2"/>
    <w:rsid w:val="004C37AF"/>
    <w:rsid w:val="004C4D37"/>
    <w:rsid w:val="004C4EE8"/>
    <w:rsid w:val="004C724C"/>
    <w:rsid w:val="004C737E"/>
    <w:rsid w:val="004D168A"/>
    <w:rsid w:val="004D1BC0"/>
    <w:rsid w:val="004D3B3B"/>
    <w:rsid w:val="004D414E"/>
    <w:rsid w:val="004D51F3"/>
    <w:rsid w:val="004D5538"/>
    <w:rsid w:val="004D5AE8"/>
    <w:rsid w:val="004D7A1E"/>
    <w:rsid w:val="004E0011"/>
    <w:rsid w:val="004E08AA"/>
    <w:rsid w:val="004E153C"/>
    <w:rsid w:val="004E1865"/>
    <w:rsid w:val="004E1ABB"/>
    <w:rsid w:val="004E1C48"/>
    <w:rsid w:val="004E3E21"/>
    <w:rsid w:val="004E4C6E"/>
    <w:rsid w:val="004E72DE"/>
    <w:rsid w:val="004E72ED"/>
    <w:rsid w:val="004E761A"/>
    <w:rsid w:val="004F0506"/>
    <w:rsid w:val="004F061A"/>
    <w:rsid w:val="004F1BA5"/>
    <w:rsid w:val="004F25E6"/>
    <w:rsid w:val="004F2A13"/>
    <w:rsid w:val="004F410E"/>
    <w:rsid w:val="004F4A0E"/>
    <w:rsid w:val="004F4D37"/>
    <w:rsid w:val="004F555A"/>
    <w:rsid w:val="004F5677"/>
    <w:rsid w:val="004F5DF9"/>
    <w:rsid w:val="004F7339"/>
    <w:rsid w:val="004F7497"/>
    <w:rsid w:val="00500693"/>
    <w:rsid w:val="00501DCB"/>
    <w:rsid w:val="00503686"/>
    <w:rsid w:val="00503926"/>
    <w:rsid w:val="00504151"/>
    <w:rsid w:val="0050423E"/>
    <w:rsid w:val="00505731"/>
    <w:rsid w:val="005060D9"/>
    <w:rsid w:val="0050624A"/>
    <w:rsid w:val="00510623"/>
    <w:rsid w:val="00510867"/>
    <w:rsid w:val="0051098C"/>
    <w:rsid w:val="005110D4"/>
    <w:rsid w:val="00512E37"/>
    <w:rsid w:val="00513FB5"/>
    <w:rsid w:val="005140D2"/>
    <w:rsid w:val="005144B0"/>
    <w:rsid w:val="00515176"/>
    <w:rsid w:val="00515807"/>
    <w:rsid w:val="00516289"/>
    <w:rsid w:val="00521702"/>
    <w:rsid w:val="00522C04"/>
    <w:rsid w:val="005242B6"/>
    <w:rsid w:val="005278A4"/>
    <w:rsid w:val="00531F7B"/>
    <w:rsid w:val="00532A94"/>
    <w:rsid w:val="00533CEB"/>
    <w:rsid w:val="005346AF"/>
    <w:rsid w:val="00534F59"/>
    <w:rsid w:val="00535B9F"/>
    <w:rsid w:val="00536561"/>
    <w:rsid w:val="0053673A"/>
    <w:rsid w:val="005375A5"/>
    <w:rsid w:val="005403CF"/>
    <w:rsid w:val="0054067E"/>
    <w:rsid w:val="00543353"/>
    <w:rsid w:val="005503AE"/>
    <w:rsid w:val="00550891"/>
    <w:rsid w:val="00550A33"/>
    <w:rsid w:val="00550F5B"/>
    <w:rsid w:val="005511E6"/>
    <w:rsid w:val="005516C7"/>
    <w:rsid w:val="0055323B"/>
    <w:rsid w:val="00553D02"/>
    <w:rsid w:val="00553F14"/>
    <w:rsid w:val="00554A90"/>
    <w:rsid w:val="00555157"/>
    <w:rsid w:val="00556340"/>
    <w:rsid w:val="005566D9"/>
    <w:rsid w:val="005571C9"/>
    <w:rsid w:val="005601BD"/>
    <w:rsid w:val="00560A61"/>
    <w:rsid w:val="00561BCE"/>
    <w:rsid w:val="005623A3"/>
    <w:rsid w:val="00564FCC"/>
    <w:rsid w:val="00565A2E"/>
    <w:rsid w:val="0056619E"/>
    <w:rsid w:val="00567B4F"/>
    <w:rsid w:val="00567B5D"/>
    <w:rsid w:val="005701AF"/>
    <w:rsid w:val="005723FA"/>
    <w:rsid w:val="005726B1"/>
    <w:rsid w:val="005741BE"/>
    <w:rsid w:val="00574457"/>
    <w:rsid w:val="005756CD"/>
    <w:rsid w:val="00576099"/>
    <w:rsid w:val="0057661C"/>
    <w:rsid w:val="00576B04"/>
    <w:rsid w:val="005801EF"/>
    <w:rsid w:val="00582DBC"/>
    <w:rsid w:val="0058393D"/>
    <w:rsid w:val="00585EB0"/>
    <w:rsid w:val="00586974"/>
    <w:rsid w:val="00586D3A"/>
    <w:rsid w:val="005870C1"/>
    <w:rsid w:val="00587964"/>
    <w:rsid w:val="00592697"/>
    <w:rsid w:val="005935E6"/>
    <w:rsid w:val="00595F79"/>
    <w:rsid w:val="005965BC"/>
    <w:rsid w:val="00596866"/>
    <w:rsid w:val="0059700E"/>
    <w:rsid w:val="005A04C9"/>
    <w:rsid w:val="005A0767"/>
    <w:rsid w:val="005A171D"/>
    <w:rsid w:val="005A1AD7"/>
    <w:rsid w:val="005A2458"/>
    <w:rsid w:val="005A2871"/>
    <w:rsid w:val="005A4E02"/>
    <w:rsid w:val="005B082B"/>
    <w:rsid w:val="005B3307"/>
    <w:rsid w:val="005B489D"/>
    <w:rsid w:val="005B53BF"/>
    <w:rsid w:val="005B7563"/>
    <w:rsid w:val="005C04D7"/>
    <w:rsid w:val="005C0D16"/>
    <w:rsid w:val="005C0D18"/>
    <w:rsid w:val="005C4128"/>
    <w:rsid w:val="005C45BA"/>
    <w:rsid w:val="005C5CD8"/>
    <w:rsid w:val="005C602E"/>
    <w:rsid w:val="005C6598"/>
    <w:rsid w:val="005C7E49"/>
    <w:rsid w:val="005C7FC0"/>
    <w:rsid w:val="005D0159"/>
    <w:rsid w:val="005D1068"/>
    <w:rsid w:val="005D1BF6"/>
    <w:rsid w:val="005D2818"/>
    <w:rsid w:val="005D28B6"/>
    <w:rsid w:val="005D3AA7"/>
    <w:rsid w:val="005D5F1D"/>
    <w:rsid w:val="005D7E90"/>
    <w:rsid w:val="005E09CB"/>
    <w:rsid w:val="005E20CA"/>
    <w:rsid w:val="005E2626"/>
    <w:rsid w:val="005E2CD1"/>
    <w:rsid w:val="005E3A70"/>
    <w:rsid w:val="005E58BE"/>
    <w:rsid w:val="005F0055"/>
    <w:rsid w:val="005F00E8"/>
    <w:rsid w:val="005F0DEE"/>
    <w:rsid w:val="005F1049"/>
    <w:rsid w:val="005F25CA"/>
    <w:rsid w:val="005F2CB7"/>
    <w:rsid w:val="005F3909"/>
    <w:rsid w:val="005F4100"/>
    <w:rsid w:val="005F5062"/>
    <w:rsid w:val="005F5942"/>
    <w:rsid w:val="005F5CEB"/>
    <w:rsid w:val="005F7429"/>
    <w:rsid w:val="005F7567"/>
    <w:rsid w:val="006006B5"/>
    <w:rsid w:val="00600AB3"/>
    <w:rsid w:val="006024EA"/>
    <w:rsid w:val="00602CF3"/>
    <w:rsid w:val="00604027"/>
    <w:rsid w:val="00604789"/>
    <w:rsid w:val="0060478E"/>
    <w:rsid w:val="0060524C"/>
    <w:rsid w:val="00605C6F"/>
    <w:rsid w:val="00605E51"/>
    <w:rsid w:val="00606282"/>
    <w:rsid w:val="00606832"/>
    <w:rsid w:val="00607230"/>
    <w:rsid w:val="0060737A"/>
    <w:rsid w:val="00607C14"/>
    <w:rsid w:val="006103AE"/>
    <w:rsid w:val="00611983"/>
    <w:rsid w:val="006127B9"/>
    <w:rsid w:val="00613EEB"/>
    <w:rsid w:val="00614644"/>
    <w:rsid w:val="00615840"/>
    <w:rsid w:val="00617540"/>
    <w:rsid w:val="0062093E"/>
    <w:rsid w:val="00621336"/>
    <w:rsid w:val="006225D2"/>
    <w:rsid w:val="00622A19"/>
    <w:rsid w:val="00623A96"/>
    <w:rsid w:val="00623EFE"/>
    <w:rsid w:val="006240B9"/>
    <w:rsid w:val="00624805"/>
    <w:rsid w:val="00624DC8"/>
    <w:rsid w:val="006252DE"/>
    <w:rsid w:val="006258CA"/>
    <w:rsid w:val="006262A9"/>
    <w:rsid w:val="00626541"/>
    <w:rsid w:val="006272D6"/>
    <w:rsid w:val="00627577"/>
    <w:rsid w:val="006305F2"/>
    <w:rsid w:val="00630B0C"/>
    <w:rsid w:val="00631488"/>
    <w:rsid w:val="006320D3"/>
    <w:rsid w:val="00632894"/>
    <w:rsid w:val="0063324F"/>
    <w:rsid w:val="00636BFB"/>
    <w:rsid w:val="006375FE"/>
    <w:rsid w:val="00637640"/>
    <w:rsid w:val="00637D3A"/>
    <w:rsid w:val="00640CB2"/>
    <w:rsid w:val="00640D84"/>
    <w:rsid w:val="00641BEA"/>
    <w:rsid w:val="00644751"/>
    <w:rsid w:val="006450EF"/>
    <w:rsid w:val="0064535E"/>
    <w:rsid w:val="00650126"/>
    <w:rsid w:val="006513F1"/>
    <w:rsid w:val="00652CA5"/>
    <w:rsid w:val="00653BB4"/>
    <w:rsid w:val="00653E82"/>
    <w:rsid w:val="006546DC"/>
    <w:rsid w:val="0065667F"/>
    <w:rsid w:val="00656D1B"/>
    <w:rsid w:val="006570F0"/>
    <w:rsid w:val="00660EBA"/>
    <w:rsid w:val="006617C9"/>
    <w:rsid w:val="0066307C"/>
    <w:rsid w:val="00663A38"/>
    <w:rsid w:val="006641C2"/>
    <w:rsid w:val="0066440B"/>
    <w:rsid w:val="00664999"/>
    <w:rsid w:val="00665463"/>
    <w:rsid w:val="006656E5"/>
    <w:rsid w:val="00665BC9"/>
    <w:rsid w:val="00672716"/>
    <w:rsid w:val="00672F42"/>
    <w:rsid w:val="00673B23"/>
    <w:rsid w:val="00673DF2"/>
    <w:rsid w:val="0067417D"/>
    <w:rsid w:val="006758B8"/>
    <w:rsid w:val="006763D5"/>
    <w:rsid w:val="00677292"/>
    <w:rsid w:val="00677F30"/>
    <w:rsid w:val="00682AE0"/>
    <w:rsid w:val="006830B8"/>
    <w:rsid w:val="0068358F"/>
    <w:rsid w:val="0068375F"/>
    <w:rsid w:val="0068454B"/>
    <w:rsid w:val="00685FE4"/>
    <w:rsid w:val="006867D3"/>
    <w:rsid w:val="006870DF"/>
    <w:rsid w:val="0068759B"/>
    <w:rsid w:val="00690591"/>
    <w:rsid w:val="006910F2"/>
    <w:rsid w:val="006915A8"/>
    <w:rsid w:val="00692B3F"/>
    <w:rsid w:val="0069305B"/>
    <w:rsid w:val="00693116"/>
    <w:rsid w:val="00693787"/>
    <w:rsid w:val="006939CF"/>
    <w:rsid w:val="0069504D"/>
    <w:rsid w:val="006963FE"/>
    <w:rsid w:val="006A0143"/>
    <w:rsid w:val="006A07E1"/>
    <w:rsid w:val="006A147A"/>
    <w:rsid w:val="006A248A"/>
    <w:rsid w:val="006A2CF0"/>
    <w:rsid w:val="006A355D"/>
    <w:rsid w:val="006A515C"/>
    <w:rsid w:val="006A5DBC"/>
    <w:rsid w:val="006A77B4"/>
    <w:rsid w:val="006A7C1E"/>
    <w:rsid w:val="006B0478"/>
    <w:rsid w:val="006B053D"/>
    <w:rsid w:val="006B2374"/>
    <w:rsid w:val="006B3F68"/>
    <w:rsid w:val="006B6134"/>
    <w:rsid w:val="006B7AC3"/>
    <w:rsid w:val="006B7C7B"/>
    <w:rsid w:val="006C00A9"/>
    <w:rsid w:val="006C0ECC"/>
    <w:rsid w:val="006C5672"/>
    <w:rsid w:val="006C66D9"/>
    <w:rsid w:val="006C6CB3"/>
    <w:rsid w:val="006C70E1"/>
    <w:rsid w:val="006C7E76"/>
    <w:rsid w:val="006D1D56"/>
    <w:rsid w:val="006D26CA"/>
    <w:rsid w:val="006D34C5"/>
    <w:rsid w:val="006D4B26"/>
    <w:rsid w:val="006D51F2"/>
    <w:rsid w:val="006D54D8"/>
    <w:rsid w:val="006D5FA1"/>
    <w:rsid w:val="006D6791"/>
    <w:rsid w:val="006D7B17"/>
    <w:rsid w:val="006E0030"/>
    <w:rsid w:val="006E1B6F"/>
    <w:rsid w:val="006E2ABF"/>
    <w:rsid w:val="006E50AC"/>
    <w:rsid w:val="006E51E7"/>
    <w:rsid w:val="006E57B6"/>
    <w:rsid w:val="006E5AEF"/>
    <w:rsid w:val="006E6BE9"/>
    <w:rsid w:val="006E7DCB"/>
    <w:rsid w:val="006F0585"/>
    <w:rsid w:val="006F18C3"/>
    <w:rsid w:val="006F31D4"/>
    <w:rsid w:val="006F5C60"/>
    <w:rsid w:val="007003E6"/>
    <w:rsid w:val="00700507"/>
    <w:rsid w:val="00700B1C"/>
    <w:rsid w:val="00700F3E"/>
    <w:rsid w:val="00701555"/>
    <w:rsid w:val="0070350D"/>
    <w:rsid w:val="00703B31"/>
    <w:rsid w:val="007047AF"/>
    <w:rsid w:val="00704C2D"/>
    <w:rsid w:val="00710642"/>
    <w:rsid w:val="0071185B"/>
    <w:rsid w:val="00711FEA"/>
    <w:rsid w:val="00712003"/>
    <w:rsid w:val="0071410D"/>
    <w:rsid w:val="00714DDD"/>
    <w:rsid w:val="00717C4C"/>
    <w:rsid w:val="00717F3B"/>
    <w:rsid w:val="007213EB"/>
    <w:rsid w:val="007222D3"/>
    <w:rsid w:val="00724C3B"/>
    <w:rsid w:val="00725F6B"/>
    <w:rsid w:val="00726388"/>
    <w:rsid w:val="00726492"/>
    <w:rsid w:val="007307E7"/>
    <w:rsid w:val="00730BA3"/>
    <w:rsid w:val="00733DAC"/>
    <w:rsid w:val="00734622"/>
    <w:rsid w:val="00735A95"/>
    <w:rsid w:val="00736226"/>
    <w:rsid w:val="00740B2C"/>
    <w:rsid w:val="00740D30"/>
    <w:rsid w:val="007410DF"/>
    <w:rsid w:val="007418BE"/>
    <w:rsid w:val="00741CBD"/>
    <w:rsid w:val="00741D97"/>
    <w:rsid w:val="00741E5F"/>
    <w:rsid w:val="007423AB"/>
    <w:rsid w:val="00742739"/>
    <w:rsid w:val="00742CFB"/>
    <w:rsid w:val="00742F4A"/>
    <w:rsid w:val="00743517"/>
    <w:rsid w:val="0074442A"/>
    <w:rsid w:val="00744CF3"/>
    <w:rsid w:val="0074536F"/>
    <w:rsid w:val="007459DB"/>
    <w:rsid w:val="007462A4"/>
    <w:rsid w:val="00746DB8"/>
    <w:rsid w:val="007476B7"/>
    <w:rsid w:val="00750C53"/>
    <w:rsid w:val="0075159D"/>
    <w:rsid w:val="0075228A"/>
    <w:rsid w:val="00752D73"/>
    <w:rsid w:val="0075352D"/>
    <w:rsid w:val="00753EB3"/>
    <w:rsid w:val="00754E9F"/>
    <w:rsid w:val="00755524"/>
    <w:rsid w:val="0075676F"/>
    <w:rsid w:val="007609D8"/>
    <w:rsid w:val="00763679"/>
    <w:rsid w:val="007651FA"/>
    <w:rsid w:val="0076552E"/>
    <w:rsid w:val="00766571"/>
    <w:rsid w:val="0076661A"/>
    <w:rsid w:val="00767851"/>
    <w:rsid w:val="00771277"/>
    <w:rsid w:val="00771893"/>
    <w:rsid w:val="007723E0"/>
    <w:rsid w:val="00772C94"/>
    <w:rsid w:val="007747D0"/>
    <w:rsid w:val="007751D7"/>
    <w:rsid w:val="00775F24"/>
    <w:rsid w:val="00780172"/>
    <w:rsid w:val="00781F4C"/>
    <w:rsid w:val="0078457D"/>
    <w:rsid w:val="00785AC0"/>
    <w:rsid w:val="00786645"/>
    <w:rsid w:val="00786A37"/>
    <w:rsid w:val="007877EF"/>
    <w:rsid w:val="00787C8C"/>
    <w:rsid w:val="00787F1C"/>
    <w:rsid w:val="00790E79"/>
    <w:rsid w:val="00790F61"/>
    <w:rsid w:val="0079272E"/>
    <w:rsid w:val="00794A30"/>
    <w:rsid w:val="00794C45"/>
    <w:rsid w:val="007957DE"/>
    <w:rsid w:val="0079788C"/>
    <w:rsid w:val="007A0222"/>
    <w:rsid w:val="007A0B06"/>
    <w:rsid w:val="007A1C06"/>
    <w:rsid w:val="007A22CF"/>
    <w:rsid w:val="007A3338"/>
    <w:rsid w:val="007A34B3"/>
    <w:rsid w:val="007A3AA2"/>
    <w:rsid w:val="007A555F"/>
    <w:rsid w:val="007A562B"/>
    <w:rsid w:val="007A5D49"/>
    <w:rsid w:val="007A6CEB"/>
    <w:rsid w:val="007A7661"/>
    <w:rsid w:val="007B0746"/>
    <w:rsid w:val="007B087C"/>
    <w:rsid w:val="007B2195"/>
    <w:rsid w:val="007B2AF7"/>
    <w:rsid w:val="007B2F0E"/>
    <w:rsid w:val="007B45F1"/>
    <w:rsid w:val="007B4F26"/>
    <w:rsid w:val="007B6A13"/>
    <w:rsid w:val="007B6E15"/>
    <w:rsid w:val="007B79CF"/>
    <w:rsid w:val="007C16CD"/>
    <w:rsid w:val="007C1EC2"/>
    <w:rsid w:val="007C2011"/>
    <w:rsid w:val="007C2554"/>
    <w:rsid w:val="007C36B3"/>
    <w:rsid w:val="007C5626"/>
    <w:rsid w:val="007C566B"/>
    <w:rsid w:val="007D01DA"/>
    <w:rsid w:val="007D05B1"/>
    <w:rsid w:val="007D433D"/>
    <w:rsid w:val="007D6ED7"/>
    <w:rsid w:val="007D7BE5"/>
    <w:rsid w:val="007E09FB"/>
    <w:rsid w:val="007E0E62"/>
    <w:rsid w:val="007E3701"/>
    <w:rsid w:val="007E392B"/>
    <w:rsid w:val="007E67C7"/>
    <w:rsid w:val="007E6B1F"/>
    <w:rsid w:val="007F01D9"/>
    <w:rsid w:val="007F0941"/>
    <w:rsid w:val="007F15F0"/>
    <w:rsid w:val="007F4579"/>
    <w:rsid w:val="007F57DF"/>
    <w:rsid w:val="007F6162"/>
    <w:rsid w:val="007F63C4"/>
    <w:rsid w:val="008014BB"/>
    <w:rsid w:val="008017FB"/>
    <w:rsid w:val="00801BF4"/>
    <w:rsid w:val="00801D8A"/>
    <w:rsid w:val="008025A8"/>
    <w:rsid w:val="00803286"/>
    <w:rsid w:val="00805341"/>
    <w:rsid w:val="008054C0"/>
    <w:rsid w:val="0080630C"/>
    <w:rsid w:val="008066EC"/>
    <w:rsid w:val="00807AA6"/>
    <w:rsid w:val="00810426"/>
    <w:rsid w:val="00811E13"/>
    <w:rsid w:val="0081264C"/>
    <w:rsid w:val="00813523"/>
    <w:rsid w:val="008147EA"/>
    <w:rsid w:val="00814C1F"/>
    <w:rsid w:val="00815A1E"/>
    <w:rsid w:val="00815A6D"/>
    <w:rsid w:val="008161BE"/>
    <w:rsid w:val="00822257"/>
    <w:rsid w:val="00822C34"/>
    <w:rsid w:val="0082575B"/>
    <w:rsid w:val="008260E4"/>
    <w:rsid w:val="00827B91"/>
    <w:rsid w:val="00827DDB"/>
    <w:rsid w:val="00827E73"/>
    <w:rsid w:val="008314A6"/>
    <w:rsid w:val="00833348"/>
    <w:rsid w:val="00833BDF"/>
    <w:rsid w:val="0083540B"/>
    <w:rsid w:val="008358D4"/>
    <w:rsid w:val="00835A45"/>
    <w:rsid w:val="00837D34"/>
    <w:rsid w:val="00837F02"/>
    <w:rsid w:val="0084135B"/>
    <w:rsid w:val="00841AE3"/>
    <w:rsid w:val="00843E45"/>
    <w:rsid w:val="008442DC"/>
    <w:rsid w:val="00844ACB"/>
    <w:rsid w:val="00845FCB"/>
    <w:rsid w:val="00850303"/>
    <w:rsid w:val="0085053E"/>
    <w:rsid w:val="00852631"/>
    <w:rsid w:val="008531DA"/>
    <w:rsid w:val="00854713"/>
    <w:rsid w:val="00854BD9"/>
    <w:rsid w:val="00855802"/>
    <w:rsid w:val="00855A92"/>
    <w:rsid w:val="008561F7"/>
    <w:rsid w:val="0085641C"/>
    <w:rsid w:val="00860276"/>
    <w:rsid w:val="00860750"/>
    <w:rsid w:val="008621FA"/>
    <w:rsid w:val="008627AF"/>
    <w:rsid w:val="00863196"/>
    <w:rsid w:val="00863A0E"/>
    <w:rsid w:val="00864E85"/>
    <w:rsid w:val="0086542D"/>
    <w:rsid w:val="00866213"/>
    <w:rsid w:val="00866C34"/>
    <w:rsid w:val="0086721A"/>
    <w:rsid w:val="00870CA2"/>
    <w:rsid w:val="008722A7"/>
    <w:rsid w:val="00873158"/>
    <w:rsid w:val="00873C18"/>
    <w:rsid w:val="008753AF"/>
    <w:rsid w:val="00875C04"/>
    <w:rsid w:val="00876A4A"/>
    <w:rsid w:val="00876BD7"/>
    <w:rsid w:val="00877930"/>
    <w:rsid w:val="008819E8"/>
    <w:rsid w:val="00881A62"/>
    <w:rsid w:val="008823FF"/>
    <w:rsid w:val="00882A66"/>
    <w:rsid w:val="008835A7"/>
    <w:rsid w:val="008848B7"/>
    <w:rsid w:val="00885137"/>
    <w:rsid w:val="00887517"/>
    <w:rsid w:val="0089228E"/>
    <w:rsid w:val="00892F39"/>
    <w:rsid w:val="008934C5"/>
    <w:rsid w:val="00893846"/>
    <w:rsid w:val="00893BA4"/>
    <w:rsid w:val="00894236"/>
    <w:rsid w:val="00896484"/>
    <w:rsid w:val="00896866"/>
    <w:rsid w:val="008974C7"/>
    <w:rsid w:val="008A0DF0"/>
    <w:rsid w:val="008A249E"/>
    <w:rsid w:val="008A28EB"/>
    <w:rsid w:val="008A2984"/>
    <w:rsid w:val="008A3E1D"/>
    <w:rsid w:val="008A4500"/>
    <w:rsid w:val="008A479B"/>
    <w:rsid w:val="008A601A"/>
    <w:rsid w:val="008A6568"/>
    <w:rsid w:val="008A7179"/>
    <w:rsid w:val="008B2277"/>
    <w:rsid w:val="008B25CF"/>
    <w:rsid w:val="008B2E30"/>
    <w:rsid w:val="008B4238"/>
    <w:rsid w:val="008B493F"/>
    <w:rsid w:val="008B4AF8"/>
    <w:rsid w:val="008B6B97"/>
    <w:rsid w:val="008B6E65"/>
    <w:rsid w:val="008B6EE3"/>
    <w:rsid w:val="008B7495"/>
    <w:rsid w:val="008C0E16"/>
    <w:rsid w:val="008C0F3F"/>
    <w:rsid w:val="008C0F66"/>
    <w:rsid w:val="008C186C"/>
    <w:rsid w:val="008C1AAF"/>
    <w:rsid w:val="008C2215"/>
    <w:rsid w:val="008C3DE0"/>
    <w:rsid w:val="008C5197"/>
    <w:rsid w:val="008C5910"/>
    <w:rsid w:val="008C5DF3"/>
    <w:rsid w:val="008C5EAB"/>
    <w:rsid w:val="008C5EFC"/>
    <w:rsid w:val="008C6205"/>
    <w:rsid w:val="008C7D43"/>
    <w:rsid w:val="008D5A98"/>
    <w:rsid w:val="008D655E"/>
    <w:rsid w:val="008D66B5"/>
    <w:rsid w:val="008D7444"/>
    <w:rsid w:val="008D76EF"/>
    <w:rsid w:val="008E26A3"/>
    <w:rsid w:val="008E2F31"/>
    <w:rsid w:val="008E385D"/>
    <w:rsid w:val="008E4BDF"/>
    <w:rsid w:val="008E6F63"/>
    <w:rsid w:val="008E75E4"/>
    <w:rsid w:val="008E78CC"/>
    <w:rsid w:val="008F12A6"/>
    <w:rsid w:val="008F21FA"/>
    <w:rsid w:val="008F238C"/>
    <w:rsid w:val="008F25A4"/>
    <w:rsid w:val="008F2C01"/>
    <w:rsid w:val="008F3562"/>
    <w:rsid w:val="008F4F8B"/>
    <w:rsid w:val="008F5C54"/>
    <w:rsid w:val="008F6D3D"/>
    <w:rsid w:val="008F72BA"/>
    <w:rsid w:val="009010B0"/>
    <w:rsid w:val="00901F4B"/>
    <w:rsid w:val="00902FC6"/>
    <w:rsid w:val="0090681B"/>
    <w:rsid w:val="00906D8D"/>
    <w:rsid w:val="009071F2"/>
    <w:rsid w:val="00910928"/>
    <w:rsid w:val="00910A43"/>
    <w:rsid w:val="00911281"/>
    <w:rsid w:val="00913EDA"/>
    <w:rsid w:val="00915E70"/>
    <w:rsid w:val="009160D1"/>
    <w:rsid w:val="00917A53"/>
    <w:rsid w:val="00917D17"/>
    <w:rsid w:val="0092049A"/>
    <w:rsid w:val="00922081"/>
    <w:rsid w:val="00923D2A"/>
    <w:rsid w:val="0092495A"/>
    <w:rsid w:val="00925154"/>
    <w:rsid w:val="009270BC"/>
    <w:rsid w:val="009274B9"/>
    <w:rsid w:val="00927791"/>
    <w:rsid w:val="0093077E"/>
    <w:rsid w:val="00930877"/>
    <w:rsid w:val="0093246A"/>
    <w:rsid w:val="0093258B"/>
    <w:rsid w:val="00932C27"/>
    <w:rsid w:val="009351F8"/>
    <w:rsid w:val="0093537D"/>
    <w:rsid w:val="00936E09"/>
    <w:rsid w:val="00936E3F"/>
    <w:rsid w:val="0093701A"/>
    <w:rsid w:val="00940660"/>
    <w:rsid w:val="00940BDB"/>
    <w:rsid w:val="00943748"/>
    <w:rsid w:val="00944271"/>
    <w:rsid w:val="009451C0"/>
    <w:rsid w:val="0094528A"/>
    <w:rsid w:val="009477F6"/>
    <w:rsid w:val="00947DD6"/>
    <w:rsid w:val="00951CFE"/>
    <w:rsid w:val="009520E3"/>
    <w:rsid w:val="0095284B"/>
    <w:rsid w:val="00953F56"/>
    <w:rsid w:val="00955B71"/>
    <w:rsid w:val="00957021"/>
    <w:rsid w:val="00957495"/>
    <w:rsid w:val="00957952"/>
    <w:rsid w:val="00957A4F"/>
    <w:rsid w:val="00957DDC"/>
    <w:rsid w:val="0096113E"/>
    <w:rsid w:val="00963016"/>
    <w:rsid w:val="00965720"/>
    <w:rsid w:val="00966100"/>
    <w:rsid w:val="00966B26"/>
    <w:rsid w:val="00973CC4"/>
    <w:rsid w:val="00974218"/>
    <w:rsid w:val="009744E3"/>
    <w:rsid w:val="009765C1"/>
    <w:rsid w:val="00980859"/>
    <w:rsid w:val="00981652"/>
    <w:rsid w:val="009838CC"/>
    <w:rsid w:val="009845CF"/>
    <w:rsid w:val="00986054"/>
    <w:rsid w:val="0099435D"/>
    <w:rsid w:val="00994D90"/>
    <w:rsid w:val="00995479"/>
    <w:rsid w:val="009955B4"/>
    <w:rsid w:val="009959CF"/>
    <w:rsid w:val="009A2AF2"/>
    <w:rsid w:val="009A3261"/>
    <w:rsid w:val="009A4868"/>
    <w:rsid w:val="009A5B45"/>
    <w:rsid w:val="009A78E9"/>
    <w:rsid w:val="009A7C0C"/>
    <w:rsid w:val="009A7D4F"/>
    <w:rsid w:val="009B0462"/>
    <w:rsid w:val="009B055C"/>
    <w:rsid w:val="009B0C51"/>
    <w:rsid w:val="009B2AD1"/>
    <w:rsid w:val="009B3700"/>
    <w:rsid w:val="009B4AEB"/>
    <w:rsid w:val="009B569E"/>
    <w:rsid w:val="009B5A39"/>
    <w:rsid w:val="009B5AED"/>
    <w:rsid w:val="009B5D5D"/>
    <w:rsid w:val="009B6449"/>
    <w:rsid w:val="009B6A2D"/>
    <w:rsid w:val="009B6D72"/>
    <w:rsid w:val="009B7651"/>
    <w:rsid w:val="009C02C3"/>
    <w:rsid w:val="009C1F75"/>
    <w:rsid w:val="009C284A"/>
    <w:rsid w:val="009C304B"/>
    <w:rsid w:val="009C5501"/>
    <w:rsid w:val="009C58C0"/>
    <w:rsid w:val="009C59DD"/>
    <w:rsid w:val="009C65A0"/>
    <w:rsid w:val="009C6927"/>
    <w:rsid w:val="009C74F3"/>
    <w:rsid w:val="009D0059"/>
    <w:rsid w:val="009D0637"/>
    <w:rsid w:val="009D093E"/>
    <w:rsid w:val="009D17A8"/>
    <w:rsid w:val="009D3D8B"/>
    <w:rsid w:val="009D42BE"/>
    <w:rsid w:val="009D4DAD"/>
    <w:rsid w:val="009D559C"/>
    <w:rsid w:val="009D7F9F"/>
    <w:rsid w:val="009E0830"/>
    <w:rsid w:val="009E08D4"/>
    <w:rsid w:val="009E1CF1"/>
    <w:rsid w:val="009E301D"/>
    <w:rsid w:val="009E30DE"/>
    <w:rsid w:val="009E315E"/>
    <w:rsid w:val="009E31D0"/>
    <w:rsid w:val="009E395F"/>
    <w:rsid w:val="009E3D14"/>
    <w:rsid w:val="009E4394"/>
    <w:rsid w:val="009E6604"/>
    <w:rsid w:val="009E6ED6"/>
    <w:rsid w:val="009F07B6"/>
    <w:rsid w:val="009F0A3C"/>
    <w:rsid w:val="009F0C1F"/>
    <w:rsid w:val="009F17A3"/>
    <w:rsid w:val="009F268B"/>
    <w:rsid w:val="009F3EBB"/>
    <w:rsid w:val="009F5CA0"/>
    <w:rsid w:val="009F6AD8"/>
    <w:rsid w:val="00A009C6"/>
    <w:rsid w:val="00A011CF"/>
    <w:rsid w:val="00A03EDA"/>
    <w:rsid w:val="00A041AE"/>
    <w:rsid w:val="00A05DA0"/>
    <w:rsid w:val="00A07022"/>
    <w:rsid w:val="00A07DFB"/>
    <w:rsid w:val="00A07F3D"/>
    <w:rsid w:val="00A10500"/>
    <w:rsid w:val="00A11019"/>
    <w:rsid w:val="00A11FFA"/>
    <w:rsid w:val="00A14700"/>
    <w:rsid w:val="00A17CB2"/>
    <w:rsid w:val="00A21091"/>
    <w:rsid w:val="00A22640"/>
    <w:rsid w:val="00A22C70"/>
    <w:rsid w:val="00A2316E"/>
    <w:rsid w:val="00A2442E"/>
    <w:rsid w:val="00A27274"/>
    <w:rsid w:val="00A3046C"/>
    <w:rsid w:val="00A31251"/>
    <w:rsid w:val="00A313D5"/>
    <w:rsid w:val="00A31408"/>
    <w:rsid w:val="00A3143B"/>
    <w:rsid w:val="00A31E2B"/>
    <w:rsid w:val="00A31FAE"/>
    <w:rsid w:val="00A32322"/>
    <w:rsid w:val="00A32545"/>
    <w:rsid w:val="00A34313"/>
    <w:rsid w:val="00A3505D"/>
    <w:rsid w:val="00A35286"/>
    <w:rsid w:val="00A35480"/>
    <w:rsid w:val="00A35B81"/>
    <w:rsid w:val="00A3638D"/>
    <w:rsid w:val="00A376A6"/>
    <w:rsid w:val="00A376D9"/>
    <w:rsid w:val="00A40779"/>
    <w:rsid w:val="00A41587"/>
    <w:rsid w:val="00A43122"/>
    <w:rsid w:val="00A43ADE"/>
    <w:rsid w:val="00A453CF"/>
    <w:rsid w:val="00A4577D"/>
    <w:rsid w:val="00A47CAA"/>
    <w:rsid w:val="00A5012C"/>
    <w:rsid w:val="00A512F4"/>
    <w:rsid w:val="00A5187F"/>
    <w:rsid w:val="00A52E5A"/>
    <w:rsid w:val="00A56C1B"/>
    <w:rsid w:val="00A5748D"/>
    <w:rsid w:val="00A57FA8"/>
    <w:rsid w:val="00A602BD"/>
    <w:rsid w:val="00A61664"/>
    <w:rsid w:val="00A6227A"/>
    <w:rsid w:val="00A628E4"/>
    <w:rsid w:val="00A64CA2"/>
    <w:rsid w:val="00A67CDA"/>
    <w:rsid w:val="00A70612"/>
    <w:rsid w:val="00A71DEE"/>
    <w:rsid w:val="00A73891"/>
    <w:rsid w:val="00A7429F"/>
    <w:rsid w:val="00A745BE"/>
    <w:rsid w:val="00A74739"/>
    <w:rsid w:val="00A747B0"/>
    <w:rsid w:val="00A74ADA"/>
    <w:rsid w:val="00A74D3F"/>
    <w:rsid w:val="00A759BF"/>
    <w:rsid w:val="00A80106"/>
    <w:rsid w:val="00A820CD"/>
    <w:rsid w:val="00A82DA0"/>
    <w:rsid w:val="00A83684"/>
    <w:rsid w:val="00A83EF5"/>
    <w:rsid w:val="00A862FC"/>
    <w:rsid w:val="00A86542"/>
    <w:rsid w:val="00A86A5F"/>
    <w:rsid w:val="00A875DD"/>
    <w:rsid w:val="00A87841"/>
    <w:rsid w:val="00A90A6C"/>
    <w:rsid w:val="00A90B51"/>
    <w:rsid w:val="00A90FB1"/>
    <w:rsid w:val="00A91D3A"/>
    <w:rsid w:val="00A92024"/>
    <w:rsid w:val="00A92232"/>
    <w:rsid w:val="00A929C5"/>
    <w:rsid w:val="00A9383C"/>
    <w:rsid w:val="00A94CC1"/>
    <w:rsid w:val="00A94F8E"/>
    <w:rsid w:val="00A955C4"/>
    <w:rsid w:val="00A9661C"/>
    <w:rsid w:val="00A9790C"/>
    <w:rsid w:val="00AA3346"/>
    <w:rsid w:val="00AA347A"/>
    <w:rsid w:val="00AA451C"/>
    <w:rsid w:val="00AA630E"/>
    <w:rsid w:val="00AB414B"/>
    <w:rsid w:val="00AB5107"/>
    <w:rsid w:val="00AB7232"/>
    <w:rsid w:val="00AC1537"/>
    <w:rsid w:val="00AC2C79"/>
    <w:rsid w:val="00AC2F75"/>
    <w:rsid w:val="00AC40B7"/>
    <w:rsid w:val="00AC45D7"/>
    <w:rsid w:val="00AC50D2"/>
    <w:rsid w:val="00AC795F"/>
    <w:rsid w:val="00AD06D6"/>
    <w:rsid w:val="00AD1F0E"/>
    <w:rsid w:val="00AD2112"/>
    <w:rsid w:val="00AD36E4"/>
    <w:rsid w:val="00AD56EA"/>
    <w:rsid w:val="00AD766B"/>
    <w:rsid w:val="00AD78C4"/>
    <w:rsid w:val="00AE135D"/>
    <w:rsid w:val="00AE14EF"/>
    <w:rsid w:val="00AE1D2A"/>
    <w:rsid w:val="00AE2497"/>
    <w:rsid w:val="00AE2A5E"/>
    <w:rsid w:val="00AE38B2"/>
    <w:rsid w:val="00AE5D9F"/>
    <w:rsid w:val="00AE6149"/>
    <w:rsid w:val="00AE7A23"/>
    <w:rsid w:val="00AF1F7A"/>
    <w:rsid w:val="00AF21BF"/>
    <w:rsid w:val="00AF3C20"/>
    <w:rsid w:val="00AF4C44"/>
    <w:rsid w:val="00AF64E0"/>
    <w:rsid w:val="00B0170D"/>
    <w:rsid w:val="00B018B3"/>
    <w:rsid w:val="00B03A71"/>
    <w:rsid w:val="00B04413"/>
    <w:rsid w:val="00B04FFF"/>
    <w:rsid w:val="00B0554F"/>
    <w:rsid w:val="00B05972"/>
    <w:rsid w:val="00B063FE"/>
    <w:rsid w:val="00B110F4"/>
    <w:rsid w:val="00B13621"/>
    <w:rsid w:val="00B14249"/>
    <w:rsid w:val="00B14E28"/>
    <w:rsid w:val="00B153EE"/>
    <w:rsid w:val="00B161CD"/>
    <w:rsid w:val="00B16949"/>
    <w:rsid w:val="00B17B0D"/>
    <w:rsid w:val="00B17B14"/>
    <w:rsid w:val="00B208EE"/>
    <w:rsid w:val="00B21D1A"/>
    <w:rsid w:val="00B22861"/>
    <w:rsid w:val="00B2330A"/>
    <w:rsid w:val="00B24878"/>
    <w:rsid w:val="00B24FFF"/>
    <w:rsid w:val="00B2630A"/>
    <w:rsid w:val="00B2797F"/>
    <w:rsid w:val="00B3016F"/>
    <w:rsid w:val="00B3071E"/>
    <w:rsid w:val="00B30C1F"/>
    <w:rsid w:val="00B327BA"/>
    <w:rsid w:val="00B32C3F"/>
    <w:rsid w:val="00B32F0B"/>
    <w:rsid w:val="00B345BD"/>
    <w:rsid w:val="00B35670"/>
    <w:rsid w:val="00B373A5"/>
    <w:rsid w:val="00B37BD1"/>
    <w:rsid w:val="00B4004C"/>
    <w:rsid w:val="00B401D1"/>
    <w:rsid w:val="00B403A3"/>
    <w:rsid w:val="00B41545"/>
    <w:rsid w:val="00B4196F"/>
    <w:rsid w:val="00B42373"/>
    <w:rsid w:val="00B42EE1"/>
    <w:rsid w:val="00B43E5D"/>
    <w:rsid w:val="00B44FE4"/>
    <w:rsid w:val="00B47B78"/>
    <w:rsid w:val="00B47EED"/>
    <w:rsid w:val="00B50F98"/>
    <w:rsid w:val="00B51684"/>
    <w:rsid w:val="00B5300C"/>
    <w:rsid w:val="00B54096"/>
    <w:rsid w:val="00B55067"/>
    <w:rsid w:val="00B56C6E"/>
    <w:rsid w:val="00B56DFB"/>
    <w:rsid w:val="00B57127"/>
    <w:rsid w:val="00B57FBA"/>
    <w:rsid w:val="00B605EC"/>
    <w:rsid w:val="00B6342F"/>
    <w:rsid w:val="00B65169"/>
    <w:rsid w:val="00B6598C"/>
    <w:rsid w:val="00B660C9"/>
    <w:rsid w:val="00B66A7D"/>
    <w:rsid w:val="00B66D8E"/>
    <w:rsid w:val="00B67527"/>
    <w:rsid w:val="00B67928"/>
    <w:rsid w:val="00B67A85"/>
    <w:rsid w:val="00B67E85"/>
    <w:rsid w:val="00B7075A"/>
    <w:rsid w:val="00B70844"/>
    <w:rsid w:val="00B70AEF"/>
    <w:rsid w:val="00B72EF3"/>
    <w:rsid w:val="00B73524"/>
    <w:rsid w:val="00B744E4"/>
    <w:rsid w:val="00B74E4B"/>
    <w:rsid w:val="00B74E77"/>
    <w:rsid w:val="00B7597F"/>
    <w:rsid w:val="00B76668"/>
    <w:rsid w:val="00B77279"/>
    <w:rsid w:val="00B8146C"/>
    <w:rsid w:val="00B81BF0"/>
    <w:rsid w:val="00B82078"/>
    <w:rsid w:val="00B82719"/>
    <w:rsid w:val="00B82ADD"/>
    <w:rsid w:val="00B8405E"/>
    <w:rsid w:val="00B84864"/>
    <w:rsid w:val="00B84BBE"/>
    <w:rsid w:val="00B84C5E"/>
    <w:rsid w:val="00B8502B"/>
    <w:rsid w:val="00B8787A"/>
    <w:rsid w:val="00B87A4E"/>
    <w:rsid w:val="00B912C2"/>
    <w:rsid w:val="00B921D8"/>
    <w:rsid w:val="00B971B5"/>
    <w:rsid w:val="00B975A2"/>
    <w:rsid w:val="00B97E01"/>
    <w:rsid w:val="00BA08F2"/>
    <w:rsid w:val="00BA1A21"/>
    <w:rsid w:val="00BA2BFB"/>
    <w:rsid w:val="00BA2E9A"/>
    <w:rsid w:val="00BA3912"/>
    <w:rsid w:val="00BA462E"/>
    <w:rsid w:val="00BA4B3C"/>
    <w:rsid w:val="00BA67C3"/>
    <w:rsid w:val="00BA6923"/>
    <w:rsid w:val="00BA69BC"/>
    <w:rsid w:val="00BA6FD1"/>
    <w:rsid w:val="00BB0095"/>
    <w:rsid w:val="00BB0717"/>
    <w:rsid w:val="00BB08E9"/>
    <w:rsid w:val="00BB0A5A"/>
    <w:rsid w:val="00BB0D8E"/>
    <w:rsid w:val="00BB3914"/>
    <w:rsid w:val="00BB4DEE"/>
    <w:rsid w:val="00BB5012"/>
    <w:rsid w:val="00BB53DC"/>
    <w:rsid w:val="00BB576B"/>
    <w:rsid w:val="00BB713E"/>
    <w:rsid w:val="00BC08FC"/>
    <w:rsid w:val="00BC0C68"/>
    <w:rsid w:val="00BC103A"/>
    <w:rsid w:val="00BC3B3D"/>
    <w:rsid w:val="00BC4D4C"/>
    <w:rsid w:val="00BC58EA"/>
    <w:rsid w:val="00BC6F4F"/>
    <w:rsid w:val="00BC716D"/>
    <w:rsid w:val="00BC723B"/>
    <w:rsid w:val="00BC7295"/>
    <w:rsid w:val="00BC79A1"/>
    <w:rsid w:val="00BD1576"/>
    <w:rsid w:val="00BD179C"/>
    <w:rsid w:val="00BD29A8"/>
    <w:rsid w:val="00BD3D7B"/>
    <w:rsid w:val="00BD40D7"/>
    <w:rsid w:val="00BD57A8"/>
    <w:rsid w:val="00BD5A11"/>
    <w:rsid w:val="00BD5C05"/>
    <w:rsid w:val="00BD7782"/>
    <w:rsid w:val="00BE14B1"/>
    <w:rsid w:val="00BE23AD"/>
    <w:rsid w:val="00BE2A33"/>
    <w:rsid w:val="00BE4DF5"/>
    <w:rsid w:val="00BE4EDC"/>
    <w:rsid w:val="00BE52D5"/>
    <w:rsid w:val="00BE5462"/>
    <w:rsid w:val="00BE6EF1"/>
    <w:rsid w:val="00BE78BD"/>
    <w:rsid w:val="00BF0CD4"/>
    <w:rsid w:val="00BF2DA5"/>
    <w:rsid w:val="00BF4B0D"/>
    <w:rsid w:val="00BF5C0B"/>
    <w:rsid w:val="00BF5E8F"/>
    <w:rsid w:val="00BF7B91"/>
    <w:rsid w:val="00C02A72"/>
    <w:rsid w:val="00C03BAD"/>
    <w:rsid w:val="00C03CD9"/>
    <w:rsid w:val="00C05F41"/>
    <w:rsid w:val="00C064AD"/>
    <w:rsid w:val="00C07299"/>
    <w:rsid w:val="00C0792A"/>
    <w:rsid w:val="00C10B0A"/>
    <w:rsid w:val="00C110B9"/>
    <w:rsid w:val="00C11473"/>
    <w:rsid w:val="00C174F6"/>
    <w:rsid w:val="00C20469"/>
    <w:rsid w:val="00C209F7"/>
    <w:rsid w:val="00C20B9C"/>
    <w:rsid w:val="00C20F7E"/>
    <w:rsid w:val="00C23FE2"/>
    <w:rsid w:val="00C261E2"/>
    <w:rsid w:val="00C26C94"/>
    <w:rsid w:val="00C26DBD"/>
    <w:rsid w:val="00C27049"/>
    <w:rsid w:val="00C27DEF"/>
    <w:rsid w:val="00C3007C"/>
    <w:rsid w:val="00C3462C"/>
    <w:rsid w:val="00C36EB0"/>
    <w:rsid w:val="00C36FD5"/>
    <w:rsid w:val="00C37CA6"/>
    <w:rsid w:val="00C41D4A"/>
    <w:rsid w:val="00C42270"/>
    <w:rsid w:val="00C42284"/>
    <w:rsid w:val="00C43637"/>
    <w:rsid w:val="00C448B2"/>
    <w:rsid w:val="00C457E3"/>
    <w:rsid w:val="00C45C6C"/>
    <w:rsid w:val="00C501AC"/>
    <w:rsid w:val="00C519F2"/>
    <w:rsid w:val="00C52047"/>
    <w:rsid w:val="00C54459"/>
    <w:rsid w:val="00C573D8"/>
    <w:rsid w:val="00C57B6F"/>
    <w:rsid w:val="00C62683"/>
    <w:rsid w:val="00C63083"/>
    <w:rsid w:val="00C63BA8"/>
    <w:rsid w:val="00C648CC"/>
    <w:rsid w:val="00C64F46"/>
    <w:rsid w:val="00C65FBD"/>
    <w:rsid w:val="00C67D46"/>
    <w:rsid w:val="00C67FAC"/>
    <w:rsid w:val="00C708ED"/>
    <w:rsid w:val="00C7198D"/>
    <w:rsid w:val="00C7332C"/>
    <w:rsid w:val="00C735EF"/>
    <w:rsid w:val="00C73EB9"/>
    <w:rsid w:val="00C75C47"/>
    <w:rsid w:val="00C764F0"/>
    <w:rsid w:val="00C7704C"/>
    <w:rsid w:val="00C77FBD"/>
    <w:rsid w:val="00C802D5"/>
    <w:rsid w:val="00C80EB2"/>
    <w:rsid w:val="00C81E0D"/>
    <w:rsid w:val="00C81FBA"/>
    <w:rsid w:val="00C826A6"/>
    <w:rsid w:val="00C826E4"/>
    <w:rsid w:val="00C83C82"/>
    <w:rsid w:val="00C84CDC"/>
    <w:rsid w:val="00C8710A"/>
    <w:rsid w:val="00C87267"/>
    <w:rsid w:val="00C90BF0"/>
    <w:rsid w:val="00C9103C"/>
    <w:rsid w:val="00C92C8C"/>
    <w:rsid w:val="00C93814"/>
    <w:rsid w:val="00C94E8B"/>
    <w:rsid w:val="00C95562"/>
    <w:rsid w:val="00C95C2D"/>
    <w:rsid w:val="00C95CB1"/>
    <w:rsid w:val="00C96551"/>
    <w:rsid w:val="00CA0835"/>
    <w:rsid w:val="00CA0C49"/>
    <w:rsid w:val="00CA0E12"/>
    <w:rsid w:val="00CA0E6C"/>
    <w:rsid w:val="00CA1519"/>
    <w:rsid w:val="00CA3275"/>
    <w:rsid w:val="00CA3A8D"/>
    <w:rsid w:val="00CA4E2D"/>
    <w:rsid w:val="00CA55EF"/>
    <w:rsid w:val="00CB0413"/>
    <w:rsid w:val="00CB0B3F"/>
    <w:rsid w:val="00CB0E72"/>
    <w:rsid w:val="00CB18DD"/>
    <w:rsid w:val="00CB1A49"/>
    <w:rsid w:val="00CB32EA"/>
    <w:rsid w:val="00CB4DE1"/>
    <w:rsid w:val="00CB5630"/>
    <w:rsid w:val="00CB5B57"/>
    <w:rsid w:val="00CB61D1"/>
    <w:rsid w:val="00CB67AE"/>
    <w:rsid w:val="00CB759C"/>
    <w:rsid w:val="00CB7A2A"/>
    <w:rsid w:val="00CC07B3"/>
    <w:rsid w:val="00CC0CBB"/>
    <w:rsid w:val="00CC1694"/>
    <w:rsid w:val="00CC21FE"/>
    <w:rsid w:val="00CC28B9"/>
    <w:rsid w:val="00CC2C77"/>
    <w:rsid w:val="00CC2EC8"/>
    <w:rsid w:val="00CC2F6E"/>
    <w:rsid w:val="00CC2FC2"/>
    <w:rsid w:val="00CC3500"/>
    <w:rsid w:val="00CC4D6E"/>
    <w:rsid w:val="00CC55DB"/>
    <w:rsid w:val="00CC6796"/>
    <w:rsid w:val="00CC6C81"/>
    <w:rsid w:val="00CC7894"/>
    <w:rsid w:val="00CD0310"/>
    <w:rsid w:val="00CD15E5"/>
    <w:rsid w:val="00CD1C09"/>
    <w:rsid w:val="00CD704F"/>
    <w:rsid w:val="00CD73EE"/>
    <w:rsid w:val="00CE014C"/>
    <w:rsid w:val="00CE1FBE"/>
    <w:rsid w:val="00CE2ACA"/>
    <w:rsid w:val="00CE2D25"/>
    <w:rsid w:val="00CE2DD4"/>
    <w:rsid w:val="00CE3888"/>
    <w:rsid w:val="00CE63B9"/>
    <w:rsid w:val="00CF0E17"/>
    <w:rsid w:val="00CF149F"/>
    <w:rsid w:val="00CF15CB"/>
    <w:rsid w:val="00CF285E"/>
    <w:rsid w:val="00CF36C0"/>
    <w:rsid w:val="00CF3A5A"/>
    <w:rsid w:val="00CF6C55"/>
    <w:rsid w:val="00CF6FAC"/>
    <w:rsid w:val="00D0339E"/>
    <w:rsid w:val="00D03DC4"/>
    <w:rsid w:val="00D047CE"/>
    <w:rsid w:val="00D05A74"/>
    <w:rsid w:val="00D060FE"/>
    <w:rsid w:val="00D06115"/>
    <w:rsid w:val="00D06B1A"/>
    <w:rsid w:val="00D0765A"/>
    <w:rsid w:val="00D07F87"/>
    <w:rsid w:val="00D10056"/>
    <w:rsid w:val="00D108C7"/>
    <w:rsid w:val="00D11875"/>
    <w:rsid w:val="00D12B6B"/>
    <w:rsid w:val="00D135F3"/>
    <w:rsid w:val="00D1399A"/>
    <w:rsid w:val="00D15091"/>
    <w:rsid w:val="00D16DC9"/>
    <w:rsid w:val="00D204DC"/>
    <w:rsid w:val="00D205E1"/>
    <w:rsid w:val="00D21919"/>
    <w:rsid w:val="00D21F7B"/>
    <w:rsid w:val="00D222F2"/>
    <w:rsid w:val="00D246B7"/>
    <w:rsid w:val="00D25370"/>
    <w:rsid w:val="00D25BC7"/>
    <w:rsid w:val="00D25DD6"/>
    <w:rsid w:val="00D26118"/>
    <w:rsid w:val="00D2776A"/>
    <w:rsid w:val="00D303F6"/>
    <w:rsid w:val="00D30CAF"/>
    <w:rsid w:val="00D31751"/>
    <w:rsid w:val="00D32555"/>
    <w:rsid w:val="00D3265F"/>
    <w:rsid w:val="00D32BE0"/>
    <w:rsid w:val="00D32CFC"/>
    <w:rsid w:val="00D33CD5"/>
    <w:rsid w:val="00D34036"/>
    <w:rsid w:val="00D3514F"/>
    <w:rsid w:val="00D354FF"/>
    <w:rsid w:val="00D35673"/>
    <w:rsid w:val="00D3661E"/>
    <w:rsid w:val="00D4099C"/>
    <w:rsid w:val="00D4231E"/>
    <w:rsid w:val="00D43229"/>
    <w:rsid w:val="00D433B4"/>
    <w:rsid w:val="00D43989"/>
    <w:rsid w:val="00D44BC9"/>
    <w:rsid w:val="00D46541"/>
    <w:rsid w:val="00D46AD0"/>
    <w:rsid w:val="00D5058C"/>
    <w:rsid w:val="00D50B46"/>
    <w:rsid w:val="00D5198E"/>
    <w:rsid w:val="00D51D0B"/>
    <w:rsid w:val="00D523B0"/>
    <w:rsid w:val="00D54274"/>
    <w:rsid w:val="00D54520"/>
    <w:rsid w:val="00D5471B"/>
    <w:rsid w:val="00D54D70"/>
    <w:rsid w:val="00D54F92"/>
    <w:rsid w:val="00D56290"/>
    <w:rsid w:val="00D56EFE"/>
    <w:rsid w:val="00D5736D"/>
    <w:rsid w:val="00D60EA2"/>
    <w:rsid w:val="00D6255D"/>
    <w:rsid w:val="00D6526D"/>
    <w:rsid w:val="00D65DA9"/>
    <w:rsid w:val="00D65F35"/>
    <w:rsid w:val="00D666BC"/>
    <w:rsid w:val="00D66A16"/>
    <w:rsid w:val="00D66B0E"/>
    <w:rsid w:val="00D70463"/>
    <w:rsid w:val="00D71649"/>
    <w:rsid w:val="00D72B46"/>
    <w:rsid w:val="00D72EEB"/>
    <w:rsid w:val="00D73337"/>
    <w:rsid w:val="00D748AF"/>
    <w:rsid w:val="00D758B3"/>
    <w:rsid w:val="00D76637"/>
    <w:rsid w:val="00D7687A"/>
    <w:rsid w:val="00D77FE1"/>
    <w:rsid w:val="00D8131B"/>
    <w:rsid w:val="00D81374"/>
    <w:rsid w:val="00D81493"/>
    <w:rsid w:val="00D81D38"/>
    <w:rsid w:val="00D824B5"/>
    <w:rsid w:val="00D83677"/>
    <w:rsid w:val="00D84FAA"/>
    <w:rsid w:val="00D861F1"/>
    <w:rsid w:val="00D864F2"/>
    <w:rsid w:val="00D86D1E"/>
    <w:rsid w:val="00D86D92"/>
    <w:rsid w:val="00D909ED"/>
    <w:rsid w:val="00D90EC3"/>
    <w:rsid w:val="00D918BE"/>
    <w:rsid w:val="00D920BE"/>
    <w:rsid w:val="00D924F6"/>
    <w:rsid w:val="00D92FF9"/>
    <w:rsid w:val="00D93302"/>
    <w:rsid w:val="00D949D1"/>
    <w:rsid w:val="00D950AB"/>
    <w:rsid w:val="00D9546A"/>
    <w:rsid w:val="00D95E13"/>
    <w:rsid w:val="00D96129"/>
    <w:rsid w:val="00D97615"/>
    <w:rsid w:val="00DA1D49"/>
    <w:rsid w:val="00DA21F7"/>
    <w:rsid w:val="00DA2B8D"/>
    <w:rsid w:val="00DA34C3"/>
    <w:rsid w:val="00DA4BF6"/>
    <w:rsid w:val="00DA5A7E"/>
    <w:rsid w:val="00DA64E7"/>
    <w:rsid w:val="00DA6CA7"/>
    <w:rsid w:val="00DB0BA5"/>
    <w:rsid w:val="00DB10D6"/>
    <w:rsid w:val="00DB1630"/>
    <w:rsid w:val="00DB2980"/>
    <w:rsid w:val="00DB2B75"/>
    <w:rsid w:val="00DB2D00"/>
    <w:rsid w:val="00DB5B26"/>
    <w:rsid w:val="00DB6CA3"/>
    <w:rsid w:val="00DB77AA"/>
    <w:rsid w:val="00DC0A46"/>
    <w:rsid w:val="00DC1672"/>
    <w:rsid w:val="00DC1B72"/>
    <w:rsid w:val="00DC26E5"/>
    <w:rsid w:val="00DC454A"/>
    <w:rsid w:val="00DC5856"/>
    <w:rsid w:val="00DC6752"/>
    <w:rsid w:val="00DC7320"/>
    <w:rsid w:val="00DC7A4D"/>
    <w:rsid w:val="00DD0215"/>
    <w:rsid w:val="00DD0380"/>
    <w:rsid w:val="00DD1F53"/>
    <w:rsid w:val="00DD26BC"/>
    <w:rsid w:val="00DD3A36"/>
    <w:rsid w:val="00DD3E99"/>
    <w:rsid w:val="00DD47F1"/>
    <w:rsid w:val="00DD4CDD"/>
    <w:rsid w:val="00DD4D23"/>
    <w:rsid w:val="00DD650E"/>
    <w:rsid w:val="00DD6CE9"/>
    <w:rsid w:val="00DE177D"/>
    <w:rsid w:val="00DE327F"/>
    <w:rsid w:val="00DE3C01"/>
    <w:rsid w:val="00DE5BDD"/>
    <w:rsid w:val="00DE642D"/>
    <w:rsid w:val="00DE6DCB"/>
    <w:rsid w:val="00DF02B7"/>
    <w:rsid w:val="00DF061F"/>
    <w:rsid w:val="00DF16F5"/>
    <w:rsid w:val="00DF1A10"/>
    <w:rsid w:val="00DF4FCC"/>
    <w:rsid w:val="00DF6BE2"/>
    <w:rsid w:val="00DF7AE1"/>
    <w:rsid w:val="00DF7DD0"/>
    <w:rsid w:val="00E00F90"/>
    <w:rsid w:val="00E010EB"/>
    <w:rsid w:val="00E018DF"/>
    <w:rsid w:val="00E01CAF"/>
    <w:rsid w:val="00E01F58"/>
    <w:rsid w:val="00E035B1"/>
    <w:rsid w:val="00E045D0"/>
    <w:rsid w:val="00E048DE"/>
    <w:rsid w:val="00E05603"/>
    <w:rsid w:val="00E05C19"/>
    <w:rsid w:val="00E064D6"/>
    <w:rsid w:val="00E072EC"/>
    <w:rsid w:val="00E074F2"/>
    <w:rsid w:val="00E07B57"/>
    <w:rsid w:val="00E07EA7"/>
    <w:rsid w:val="00E11942"/>
    <w:rsid w:val="00E12ED9"/>
    <w:rsid w:val="00E12EE6"/>
    <w:rsid w:val="00E13B75"/>
    <w:rsid w:val="00E13D8E"/>
    <w:rsid w:val="00E158FF"/>
    <w:rsid w:val="00E1767B"/>
    <w:rsid w:val="00E2058E"/>
    <w:rsid w:val="00E21AA9"/>
    <w:rsid w:val="00E234E4"/>
    <w:rsid w:val="00E23563"/>
    <w:rsid w:val="00E23D07"/>
    <w:rsid w:val="00E252F9"/>
    <w:rsid w:val="00E2682A"/>
    <w:rsid w:val="00E2771D"/>
    <w:rsid w:val="00E353FF"/>
    <w:rsid w:val="00E36C47"/>
    <w:rsid w:val="00E37455"/>
    <w:rsid w:val="00E40053"/>
    <w:rsid w:val="00E4071A"/>
    <w:rsid w:val="00E44367"/>
    <w:rsid w:val="00E45051"/>
    <w:rsid w:val="00E455A8"/>
    <w:rsid w:val="00E46FF4"/>
    <w:rsid w:val="00E507A5"/>
    <w:rsid w:val="00E51194"/>
    <w:rsid w:val="00E51C4F"/>
    <w:rsid w:val="00E5295C"/>
    <w:rsid w:val="00E53991"/>
    <w:rsid w:val="00E5581B"/>
    <w:rsid w:val="00E55B10"/>
    <w:rsid w:val="00E55BAC"/>
    <w:rsid w:val="00E56C07"/>
    <w:rsid w:val="00E56EEA"/>
    <w:rsid w:val="00E607D4"/>
    <w:rsid w:val="00E61AB9"/>
    <w:rsid w:val="00E6245F"/>
    <w:rsid w:val="00E62555"/>
    <w:rsid w:val="00E63234"/>
    <w:rsid w:val="00E63AC9"/>
    <w:rsid w:val="00E63AED"/>
    <w:rsid w:val="00E66653"/>
    <w:rsid w:val="00E66781"/>
    <w:rsid w:val="00E66ECC"/>
    <w:rsid w:val="00E672A5"/>
    <w:rsid w:val="00E67669"/>
    <w:rsid w:val="00E73450"/>
    <w:rsid w:val="00E73FB6"/>
    <w:rsid w:val="00E7451B"/>
    <w:rsid w:val="00E7499C"/>
    <w:rsid w:val="00E76B5D"/>
    <w:rsid w:val="00E80110"/>
    <w:rsid w:val="00E811D8"/>
    <w:rsid w:val="00E82922"/>
    <w:rsid w:val="00E83862"/>
    <w:rsid w:val="00E83DC7"/>
    <w:rsid w:val="00E83FCD"/>
    <w:rsid w:val="00E8435F"/>
    <w:rsid w:val="00E8459E"/>
    <w:rsid w:val="00E84C93"/>
    <w:rsid w:val="00E854F5"/>
    <w:rsid w:val="00E859D3"/>
    <w:rsid w:val="00E879B5"/>
    <w:rsid w:val="00E906E3"/>
    <w:rsid w:val="00E91988"/>
    <w:rsid w:val="00E91A69"/>
    <w:rsid w:val="00E920A7"/>
    <w:rsid w:val="00E9364C"/>
    <w:rsid w:val="00E95665"/>
    <w:rsid w:val="00E967B7"/>
    <w:rsid w:val="00E970F2"/>
    <w:rsid w:val="00E97107"/>
    <w:rsid w:val="00E973EC"/>
    <w:rsid w:val="00EA027E"/>
    <w:rsid w:val="00EA102C"/>
    <w:rsid w:val="00EA27D6"/>
    <w:rsid w:val="00EA27E2"/>
    <w:rsid w:val="00EA345B"/>
    <w:rsid w:val="00EA6C61"/>
    <w:rsid w:val="00EA6E28"/>
    <w:rsid w:val="00EA76AC"/>
    <w:rsid w:val="00EA7AB6"/>
    <w:rsid w:val="00EB0D2C"/>
    <w:rsid w:val="00EB16CB"/>
    <w:rsid w:val="00EB1B9A"/>
    <w:rsid w:val="00EB288B"/>
    <w:rsid w:val="00EB4E0E"/>
    <w:rsid w:val="00EB4E26"/>
    <w:rsid w:val="00EB53D2"/>
    <w:rsid w:val="00EB5B91"/>
    <w:rsid w:val="00EC057F"/>
    <w:rsid w:val="00EC0A7D"/>
    <w:rsid w:val="00EC4437"/>
    <w:rsid w:val="00EC4828"/>
    <w:rsid w:val="00EC6242"/>
    <w:rsid w:val="00EC6CD9"/>
    <w:rsid w:val="00EC6ED1"/>
    <w:rsid w:val="00ED24B9"/>
    <w:rsid w:val="00ED323C"/>
    <w:rsid w:val="00ED63FB"/>
    <w:rsid w:val="00ED6421"/>
    <w:rsid w:val="00EE257C"/>
    <w:rsid w:val="00EE2BCE"/>
    <w:rsid w:val="00EE32C3"/>
    <w:rsid w:val="00EE58E8"/>
    <w:rsid w:val="00EE5B32"/>
    <w:rsid w:val="00EE6370"/>
    <w:rsid w:val="00EE72F2"/>
    <w:rsid w:val="00EE7A27"/>
    <w:rsid w:val="00EF1640"/>
    <w:rsid w:val="00EF1676"/>
    <w:rsid w:val="00EF17A7"/>
    <w:rsid w:val="00EF291C"/>
    <w:rsid w:val="00EF310A"/>
    <w:rsid w:val="00EF3E21"/>
    <w:rsid w:val="00EF4753"/>
    <w:rsid w:val="00EF70E2"/>
    <w:rsid w:val="00EF7726"/>
    <w:rsid w:val="00F01173"/>
    <w:rsid w:val="00F032EB"/>
    <w:rsid w:val="00F037A0"/>
    <w:rsid w:val="00F03B01"/>
    <w:rsid w:val="00F03E96"/>
    <w:rsid w:val="00F04DCA"/>
    <w:rsid w:val="00F052B8"/>
    <w:rsid w:val="00F053AE"/>
    <w:rsid w:val="00F06D1E"/>
    <w:rsid w:val="00F074DA"/>
    <w:rsid w:val="00F07AC5"/>
    <w:rsid w:val="00F11489"/>
    <w:rsid w:val="00F12142"/>
    <w:rsid w:val="00F13B98"/>
    <w:rsid w:val="00F21CD3"/>
    <w:rsid w:val="00F21F37"/>
    <w:rsid w:val="00F2247B"/>
    <w:rsid w:val="00F23143"/>
    <w:rsid w:val="00F2405D"/>
    <w:rsid w:val="00F2412D"/>
    <w:rsid w:val="00F2499E"/>
    <w:rsid w:val="00F27154"/>
    <w:rsid w:val="00F302BD"/>
    <w:rsid w:val="00F31056"/>
    <w:rsid w:val="00F311BE"/>
    <w:rsid w:val="00F32F73"/>
    <w:rsid w:val="00F33B8F"/>
    <w:rsid w:val="00F351B4"/>
    <w:rsid w:val="00F3547A"/>
    <w:rsid w:val="00F36160"/>
    <w:rsid w:val="00F36348"/>
    <w:rsid w:val="00F363A0"/>
    <w:rsid w:val="00F369A2"/>
    <w:rsid w:val="00F36BAA"/>
    <w:rsid w:val="00F40B0E"/>
    <w:rsid w:val="00F41793"/>
    <w:rsid w:val="00F418AF"/>
    <w:rsid w:val="00F41AF1"/>
    <w:rsid w:val="00F4333F"/>
    <w:rsid w:val="00F43823"/>
    <w:rsid w:val="00F43E1E"/>
    <w:rsid w:val="00F44108"/>
    <w:rsid w:val="00F44846"/>
    <w:rsid w:val="00F453BC"/>
    <w:rsid w:val="00F47C23"/>
    <w:rsid w:val="00F50F73"/>
    <w:rsid w:val="00F521BC"/>
    <w:rsid w:val="00F52F86"/>
    <w:rsid w:val="00F54E62"/>
    <w:rsid w:val="00F616FC"/>
    <w:rsid w:val="00F61FFE"/>
    <w:rsid w:val="00F63E4E"/>
    <w:rsid w:val="00F653FD"/>
    <w:rsid w:val="00F65BF8"/>
    <w:rsid w:val="00F66007"/>
    <w:rsid w:val="00F6625E"/>
    <w:rsid w:val="00F663D6"/>
    <w:rsid w:val="00F66ADA"/>
    <w:rsid w:val="00F66BFC"/>
    <w:rsid w:val="00F67469"/>
    <w:rsid w:val="00F67BDC"/>
    <w:rsid w:val="00F700F2"/>
    <w:rsid w:val="00F704BD"/>
    <w:rsid w:val="00F70A0B"/>
    <w:rsid w:val="00F7159B"/>
    <w:rsid w:val="00F7167C"/>
    <w:rsid w:val="00F71A1E"/>
    <w:rsid w:val="00F71B30"/>
    <w:rsid w:val="00F71BE2"/>
    <w:rsid w:val="00F733AD"/>
    <w:rsid w:val="00F7341F"/>
    <w:rsid w:val="00F73804"/>
    <w:rsid w:val="00F73F98"/>
    <w:rsid w:val="00F764F8"/>
    <w:rsid w:val="00F7667E"/>
    <w:rsid w:val="00F801AB"/>
    <w:rsid w:val="00F8056D"/>
    <w:rsid w:val="00F80E71"/>
    <w:rsid w:val="00F80E8B"/>
    <w:rsid w:val="00F818EC"/>
    <w:rsid w:val="00F82053"/>
    <w:rsid w:val="00F825DF"/>
    <w:rsid w:val="00F831A3"/>
    <w:rsid w:val="00F83A7F"/>
    <w:rsid w:val="00F83B12"/>
    <w:rsid w:val="00F843B9"/>
    <w:rsid w:val="00F85BE1"/>
    <w:rsid w:val="00F86643"/>
    <w:rsid w:val="00F868C3"/>
    <w:rsid w:val="00F87D5A"/>
    <w:rsid w:val="00F87DF8"/>
    <w:rsid w:val="00F908D2"/>
    <w:rsid w:val="00F91BC1"/>
    <w:rsid w:val="00F928EA"/>
    <w:rsid w:val="00F92A11"/>
    <w:rsid w:val="00F92B9E"/>
    <w:rsid w:val="00F94641"/>
    <w:rsid w:val="00F94B8E"/>
    <w:rsid w:val="00F97256"/>
    <w:rsid w:val="00FA108A"/>
    <w:rsid w:val="00FA1359"/>
    <w:rsid w:val="00FA2B08"/>
    <w:rsid w:val="00FA2DD0"/>
    <w:rsid w:val="00FA3444"/>
    <w:rsid w:val="00FA36AF"/>
    <w:rsid w:val="00FA4311"/>
    <w:rsid w:val="00FA5A3E"/>
    <w:rsid w:val="00FA6636"/>
    <w:rsid w:val="00FA71D6"/>
    <w:rsid w:val="00FB1022"/>
    <w:rsid w:val="00FB1FF0"/>
    <w:rsid w:val="00FB28AD"/>
    <w:rsid w:val="00FB2EE0"/>
    <w:rsid w:val="00FB3D2A"/>
    <w:rsid w:val="00FB3D92"/>
    <w:rsid w:val="00FB43CF"/>
    <w:rsid w:val="00FB4857"/>
    <w:rsid w:val="00FB4ADF"/>
    <w:rsid w:val="00FB5D28"/>
    <w:rsid w:val="00FB62CB"/>
    <w:rsid w:val="00FB67B6"/>
    <w:rsid w:val="00FC03FE"/>
    <w:rsid w:val="00FC1207"/>
    <w:rsid w:val="00FC1D9A"/>
    <w:rsid w:val="00FC24CC"/>
    <w:rsid w:val="00FC2A2D"/>
    <w:rsid w:val="00FC478C"/>
    <w:rsid w:val="00FC4841"/>
    <w:rsid w:val="00FC4C16"/>
    <w:rsid w:val="00FC5BC7"/>
    <w:rsid w:val="00FC689C"/>
    <w:rsid w:val="00FC69A8"/>
    <w:rsid w:val="00FC7251"/>
    <w:rsid w:val="00FD1383"/>
    <w:rsid w:val="00FD1718"/>
    <w:rsid w:val="00FD40C1"/>
    <w:rsid w:val="00FD5A2C"/>
    <w:rsid w:val="00FD6C34"/>
    <w:rsid w:val="00FE0536"/>
    <w:rsid w:val="00FE2A03"/>
    <w:rsid w:val="00FE506A"/>
    <w:rsid w:val="00FE607A"/>
    <w:rsid w:val="00FE7B10"/>
    <w:rsid w:val="00FF0ED3"/>
    <w:rsid w:val="00FF109D"/>
    <w:rsid w:val="00FF14A7"/>
    <w:rsid w:val="00FF2326"/>
    <w:rsid w:val="00FF3AEE"/>
    <w:rsid w:val="00FF4937"/>
    <w:rsid w:val="00FF54D2"/>
    <w:rsid w:val="00FF5652"/>
    <w:rsid w:val="00FF687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8297AD51-6E26-42F3-87D5-13AE53A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4"/>
    <w:pPr>
      <w:spacing w:line="360" w:lineRule="auto"/>
      <w:jc w:val="both"/>
    </w:pPr>
    <w:rPr>
      <w:rFonts w:ascii="Arial Narrow" w:hAnsi="Arial Narrow"/>
      <w:sz w:val="26"/>
    </w:rPr>
  </w:style>
  <w:style w:type="paragraph" w:styleId="Ttulo1">
    <w:name w:val="heading 1"/>
    <w:basedOn w:val="Normal"/>
    <w:next w:val="Normal"/>
    <w:qFormat/>
    <w:rsid w:val="007A562B"/>
    <w:pPr>
      <w:keepNext/>
      <w:jc w:val="center"/>
      <w:outlineLvl w:val="0"/>
    </w:pPr>
    <w:rPr>
      <w:rFonts w:ascii="Arial" w:hAnsi="Arial"/>
      <w:b/>
      <w:smallCaps/>
      <w:sz w:val="16"/>
    </w:rPr>
  </w:style>
  <w:style w:type="paragraph" w:styleId="Ttulo2">
    <w:name w:val="heading 2"/>
    <w:basedOn w:val="Normal"/>
    <w:next w:val="Normal"/>
    <w:qFormat/>
    <w:rsid w:val="007A56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A562B"/>
    <w:pPr>
      <w:keepNext/>
      <w:spacing w:before="120"/>
      <w:jc w:val="center"/>
      <w:outlineLvl w:val="2"/>
    </w:pPr>
    <w:rPr>
      <w:rFonts w:ascii="Arial" w:hAnsi="Arial"/>
      <w:b/>
      <w:smallCaps/>
    </w:rPr>
  </w:style>
  <w:style w:type="paragraph" w:styleId="Ttulo4">
    <w:name w:val="heading 4"/>
    <w:basedOn w:val="Normal"/>
    <w:next w:val="Normal"/>
    <w:qFormat/>
    <w:rsid w:val="007A562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A562B"/>
    <w:pPr>
      <w:keepNext/>
      <w:jc w:val="center"/>
      <w:outlineLvl w:val="4"/>
    </w:pPr>
    <w:rPr>
      <w:rFonts w:ascii="Futura LtCn BT" w:hAnsi="Futura LtCn BT"/>
      <w:b/>
      <w:caps/>
      <w:sz w:val="24"/>
    </w:rPr>
  </w:style>
  <w:style w:type="paragraph" w:styleId="Ttulo6">
    <w:name w:val="heading 6"/>
    <w:basedOn w:val="Normal"/>
    <w:next w:val="Normal"/>
    <w:qFormat/>
    <w:rsid w:val="007A562B"/>
    <w:pPr>
      <w:keepNext/>
      <w:jc w:val="center"/>
      <w:outlineLvl w:val="5"/>
    </w:pPr>
    <w:rPr>
      <w:rFonts w:ascii="Futura LtCn BT" w:hAnsi="Futura LtCn BT"/>
      <w:b/>
      <w:color w:val="0000FF"/>
      <w:sz w:val="28"/>
    </w:rPr>
  </w:style>
  <w:style w:type="paragraph" w:styleId="Ttulo7">
    <w:name w:val="heading 7"/>
    <w:basedOn w:val="Normal"/>
    <w:next w:val="Normal"/>
    <w:qFormat/>
    <w:rsid w:val="007A562B"/>
    <w:pPr>
      <w:keepNext/>
      <w:spacing w:line="240" w:lineRule="auto"/>
      <w:jc w:val="center"/>
      <w:outlineLvl w:val="6"/>
    </w:pPr>
    <w:rPr>
      <w:b/>
      <w:caps/>
      <w:sz w:val="20"/>
    </w:rPr>
  </w:style>
  <w:style w:type="paragraph" w:styleId="Ttulo8">
    <w:name w:val="heading 8"/>
    <w:basedOn w:val="Normal"/>
    <w:next w:val="Normal"/>
    <w:qFormat/>
    <w:rsid w:val="007A562B"/>
    <w:pPr>
      <w:keepNext/>
      <w:spacing w:line="240" w:lineRule="auto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6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A562B"/>
  </w:style>
  <w:style w:type="character" w:styleId="Hyperlink">
    <w:name w:val="Hyperlink"/>
    <w:basedOn w:val="Fontepargpadro"/>
    <w:uiPriority w:val="99"/>
    <w:rsid w:val="007A562B"/>
    <w:rPr>
      <w:color w:val="0000FF"/>
      <w:u w:val="single"/>
    </w:rPr>
  </w:style>
  <w:style w:type="paragraph" w:styleId="Corpodetexto">
    <w:name w:val="Body Text"/>
    <w:basedOn w:val="Normal"/>
    <w:rsid w:val="007A562B"/>
    <w:rPr>
      <w:color w:val="0000FF"/>
    </w:rPr>
  </w:style>
  <w:style w:type="paragraph" w:styleId="Corpodetexto2">
    <w:name w:val="Body Text 2"/>
    <w:basedOn w:val="Normal"/>
    <w:rsid w:val="007A562B"/>
    <w:rPr>
      <w:color w:val="FF0000"/>
    </w:rPr>
  </w:style>
  <w:style w:type="paragraph" w:styleId="Corpodetexto3">
    <w:name w:val="Body Text 3"/>
    <w:basedOn w:val="Normal"/>
    <w:rsid w:val="007A562B"/>
    <w:rPr>
      <w:b/>
    </w:rPr>
  </w:style>
  <w:style w:type="paragraph" w:styleId="Ttulo">
    <w:name w:val="Title"/>
    <w:basedOn w:val="Normal"/>
    <w:qFormat/>
    <w:rsid w:val="007A562B"/>
    <w:pPr>
      <w:spacing w:line="240" w:lineRule="auto"/>
      <w:jc w:val="center"/>
    </w:pPr>
    <w:rPr>
      <w:b/>
    </w:rPr>
  </w:style>
  <w:style w:type="table" w:styleId="Tabelacomgrade">
    <w:name w:val="Table Grid"/>
    <w:basedOn w:val="Tabelanormal"/>
    <w:rsid w:val="00CB0B3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95C0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iperlinkVisitado">
    <w:name w:val="FollowedHyperlink"/>
    <w:basedOn w:val="Fontepargpadro"/>
    <w:rsid w:val="00295C0D"/>
    <w:rPr>
      <w:color w:val="800080"/>
      <w:u w:val="single"/>
    </w:rPr>
  </w:style>
  <w:style w:type="paragraph" w:styleId="MapadoDocumento">
    <w:name w:val="Document Map"/>
    <w:basedOn w:val="Normal"/>
    <w:semiHidden/>
    <w:rsid w:val="00295C0D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1">
    <w:name w:val="Body Text 21"/>
    <w:basedOn w:val="Normal"/>
    <w:rsid w:val="00D54F92"/>
    <w:pPr>
      <w:spacing w:line="240" w:lineRule="auto"/>
    </w:pPr>
    <w:rPr>
      <w:rFonts w:ascii="Times New Roman" w:hAnsi="Times New Roman"/>
      <w:sz w:val="16"/>
    </w:rPr>
  </w:style>
  <w:style w:type="character" w:customStyle="1" w:styleId="text31">
    <w:name w:val="text31"/>
    <w:basedOn w:val="Fontepargpadro"/>
    <w:rsid w:val="00174B37"/>
    <w:rPr>
      <w:rFonts w:ascii="Arial" w:hAnsi="Arial" w:cs="Arial" w:hint="default"/>
      <w:b/>
      <w:bCs/>
      <w:color w:val="00008B"/>
      <w:sz w:val="20"/>
      <w:szCs w:val="20"/>
    </w:rPr>
  </w:style>
  <w:style w:type="paragraph" w:styleId="Textoembloco">
    <w:name w:val="Block Text"/>
    <w:basedOn w:val="Normal"/>
    <w:rsid w:val="00174B37"/>
    <w:pPr>
      <w:spacing w:line="240" w:lineRule="auto"/>
      <w:ind w:left="360" w:right="378" w:hanging="360"/>
      <w:jc w:val="left"/>
    </w:pPr>
    <w:rPr>
      <w:rFonts w:ascii="Times New Roman" w:hAnsi="Times New Roman"/>
      <w:sz w:val="24"/>
      <w:szCs w:val="24"/>
      <w:lang w:val="en-US"/>
    </w:rPr>
  </w:style>
  <w:style w:type="paragraph" w:styleId="Subttulo">
    <w:name w:val="Subtitle"/>
    <w:basedOn w:val="Normal"/>
    <w:qFormat/>
    <w:rsid w:val="00253954"/>
    <w:pPr>
      <w:spacing w:line="240" w:lineRule="auto"/>
    </w:pPr>
    <w:rPr>
      <w:rFonts w:ascii="Arial" w:hAnsi="Arial" w:cs="Arial"/>
      <w:b/>
      <w:bCs/>
      <w:sz w:val="16"/>
      <w:szCs w:val="16"/>
      <w:u w:val="single"/>
    </w:rPr>
  </w:style>
  <w:style w:type="character" w:styleId="Forte">
    <w:name w:val="Strong"/>
    <w:basedOn w:val="Fontepargpadro"/>
    <w:uiPriority w:val="22"/>
    <w:qFormat/>
    <w:rsid w:val="00887517"/>
    <w:rPr>
      <w:b/>
    </w:rPr>
  </w:style>
  <w:style w:type="character" w:customStyle="1" w:styleId="texto11">
    <w:name w:val="texto11"/>
    <w:basedOn w:val="Fontepargpadro"/>
    <w:rsid w:val="00887517"/>
  </w:style>
  <w:style w:type="character" w:styleId="nfase">
    <w:name w:val="Emphasis"/>
    <w:basedOn w:val="Fontepargpadro"/>
    <w:qFormat/>
    <w:rsid w:val="00887517"/>
    <w:rPr>
      <w:i/>
      <w:iCs/>
    </w:rPr>
  </w:style>
  <w:style w:type="paragraph" w:styleId="Recuodecorpodetexto">
    <w:name w:val="Body Text Indent"/>
    <w:basedOn w:val="Normal"/>
    <w:rsid w:val="000E631F"/>
    <w:pPr>
      <w:spacing w:after="120"/>
      <w:ind w:left="283"/>
    </w:pPr>
  </w:style>
  <w:style w:type="paragraph" w:customStyle="1" w:styleId="Default">
    <w:name w:val="Default"/>
    <w:rsid w:val="00876A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xbibliografia">
    <w:name w:val="box_bibliografia"/>
    <w:basedOn w:val="Fontepargpadro"/>
    <w:rsid w:val="00876A4A"/>
  </w:style>
  <w:style w:type="paragraph" w:styleId="Textodebalo">
    <w:name w:val="Balloon Text"/>
    <w:basedOn w:val="Normal"/>
    <w:semiHidden/>
    <w:rsid w:val="00660EBA"/>
    <w:rPr>
      <w:rFonts w:ascii="Tahoma" w:hAnsi="Tahoma" w:cs="Tahoma"/>
      <w:sz w:val="16"/>
      <w:szCs w:val="16"/>
    </w:rPr>
  </w:style>
  <w:style w:type="character" w:customStyle="1" w:styleId="txtdestaque1">
    <w:name w:val="txtdestaque1"/>
    <w:basedOn w:val="Fontepargpadro"/>
    <w:rsid w:val="00B97E01"/>
    <w:rPr>
      <w:b/>
      <w:bCs/>
    </w:rPr>
  </w:style>
  <w:style w:type="character" w:styleId="Refdecomentrio">
    <w:name w:val="annotation reference"/>
    <w:basedOn w:val="Fontepargpadro"/>
    <w:semiHidden/>
    <w:rsid w:val="005A0767"/>
    <w:rPr>
      <w:sz w:val="16"/>
      <w:szCs w:val="16"/>
    </w:rPr>
  </w:style>
  <w:style w:type="paragraph" w:styleId="Textodecomentrio">
    <w:name w:val="annotation text"/>
    <w:basedOn w:val="Normal"/>
    <w:semiHidden/>
    <w:rsid w:val="005A0767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A0767"/>
    <w:rPr>
      <w:b/>
      <w:bCs/>
    </w:rPr>
  </w:style>
  <w:style w:type="paragraph" w:styleId="Reviso">
    <w:name w:val="Revision"/>
    <w:hidden/>
    <w:uiPriority w:val="99"/>
    <w:semiHidden/>
    <w:rsid w:val="00446E55"/>
    <w:rPr>
      <w:rFonts w:ascii="Arial Narrow" w:hAnsi="Arial Narrow"/>
      <w:sz w:val="26"/>
    </w:rPr>
  </w:style>
  <w:style w:type="paragraph" w:styleId="PargrafodaLista">
    <w:name w:val="List Paragraph"/>
    <w:basedOn w:val="Normal"/>
    <w:uiPriority w:val="99"/>
    <w:qFormat/>
    <w:rsid w:val="00D108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6B04"/>
    <w:rPr>
      <w:rFonts w:ascii="Arial Narrow" w:hAnsi="Arial Narrow"/>
      <w:sz w:val="26"/>
    </w:rPr>
  </w:style>
  <w:style w:type="paragraph" w:styleId="Pr-formataoHTML">
    <w:name w:val="HTML Preformatted"/>
    <w:basedOn w:val="Normal"/>
    <w:link w:val="Pr-formataoHTMLChar"/>
    <w:uiPriority w:val="99"/>
    <w:rsid w:val="00A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1019"/>
    <w:rPr>
      <w:rFonts w:ascii="Courier New" w:hAnsi="Courier New" w:cs="Courier New"/>
    </w:rPr>
  </w:style>
  <w:style w:type="character" w:customStyle="1" w:styleId="aricinza11">
    <w:name w:val="aricinza11"/>
    <w:basedOn w:val="Fontepargpadro"/>
    <w:rsid w:val="0046464F"/>
  </w:style>
  <w:style w:type="paragraph" w:customStyle="1" w:styleId="msolistparagraph0">
    <w:name w:val="msolistparagraph"/>
    <w:basedOn w:val="Normal"/>
    <w:rsid w:val="00615840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BE52D5"/>
  </w:style>
  <w:style w:type="paragraph" w:styleId="Legenda">
    <w:name w:val="caption"/>
    <w:basedOn w:val="Normal"/>
    <w:next w:val="Normal"/>
    <w:unhideWhenUsed/>
    <w:qFormat/>
    <w:rsid w:val="00F805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015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015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dr&#227;o%20SAMA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E098-16D7-49E6-8BF1-AF41769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SAMAE</Template>
  <TotalTime>0</TotalTime>
  <Pages>1</Pages>
  <Words>347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6323/96</vt:lpstr>
    </vt:vector>
  </TitlesOfParts>
  <Company>SAMAE</Company>
  <LinksUpToDate>false</LinksUpToDate>
  <CharactersWithSpaces>2401</CharactersWithSpaces>
  <SharedDoc>false</SharedDoc>
  <HLinks>
    <vt:vector size="48" baseType="variant">
      <vt:variant>
        <vt:i4>8192041</vt:i4>
      </vt:variant>
      <vt:variant>
        <vt:i4>21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8192041</vt:i4>
      </vt:variant>
      <vt:variant>
        <vt:i4>18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6323/96</dc:title>
  <dc:creator>lcechinato</dc:creator>
  <cp:lastModifiedBy>Alex Sandro da Rosa Dias</cp:lastModifiedBy>
  <cp:revision>5</cp:revision>
  <cp:lastPrinted>2017-02-09T18:33:00Z</cp:lastPrinted>
  <dcterms:created xsi:type="dcterms:W3CDTF">2017-02-09T20:02:00Z</dcterms:created>
  <dcterms:modified xsi:type="dcterms:W3CDTF">2017-02-09T20:08:00Z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2131990057</vt:i4>
  </property>
</Properties>
</file>