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793"/>
      </w:tblGrid>
      <w:tr w:rsidR="005C4433" w:rsidRPr="005701AF" w:rsidTr="00901734">
        <w:tc>
          <w:tcPr>
            <w:tcW w:w="9793" w:type="dxa"/>
            <w:shd w:val="clear" w:color="auto" w:fill="000000"/>
            <w:vAlign w:val="center"/>
          </w:tcPr>
          <w:p w:rsidR="005C4433" w:rsidRPr="005701AF" w:rsidRDefault="005C4433" w:rsidP="00901734">
            <w:pPr>
              <w:spacing w:line="240" w:lineRule="auto"/>
              <w:jc w:val="center"/>
              <w:rPr>
                <w:b/>
                <w:smallCaps/>
                <w:color w:val="FFFFFF"/>
                <w:sz w:val="28"/>
                <w:szCs w:val="28"/>
              </w:rPr>
            </w:pPr>
            <w:r>
              <w:rPr>
                <w:b/>
                <w:smallCaps/>
                <w:color w:val="FFFFFF"/>
                <w:sz w:val="28"/>
                <w:szCs w:val="28"/>
              </w:rPr>
              <w:t xml:space="preserve">Anexo VI – </w:t>
            </w:r>
            <w:r w:rsidRPr="005701AF">
              <w:rPr>
                <w:b/>
                <w:smallCaps/>
                <w:color w:val="FFFFFF"/>
                <w:sz w:val="28"/>
                <w:szCs w:val="28"/>
              </w:rPr>
              <w:t>Declaração para Afrodescendentes</w:t>
            </w:r>
          </w:p>
        </w:tc>
      </w:tr>
    </w:tbl>
    <w:p w:rsidR="005C4433" w:rsidRPr="005701AF" w:rsidRDefault="005C4433" w:rsidP="005C4433">
      <w:pPr>
        <w:spacing w:line="240" w:lineRule="auto"/>
        <w:jc w:val="center"/>
        <w:rPr>
          <w:b/>
          <w:smallCaps/>
          <w:sz w:val="20"/>
        </w:rPr>
      </w:pPr>
    </w:p>
    <w:p w:rsidR="005C4433" w:rsidRPr="005701AF" w:rsidRDefault="005C4433" w:rsidP="005C4433">
      <w:pPr>
        <w:spacing w:line="240" w:lineRule="auto"/>
        <w:jc w:val="center"/>
        <w:rPr>
          <w:b/>
          <w:smallCaps/>
          <w:sz w:val="20"/>
        </w:rPr>
      </w:pPr>
    </w:p>
    <w:p w:rsidR="005C4433" w:rsidRPr="005701AF" w:rsidRDefault="005C4433" w:rsidP="005C4433">
      <w:pPr>
        <w:spacing w:line="240" w:lineRule="auto"/>
        <w:jc w:val="center"/>
        <w:rPr>
          <w:b/>
          <w:smallCaps/>
          <w:sz w:val="24"/>
          <w:szCs w:val="24"/>
        </w:rPr>
      </w:pPr>
      <w:r w:rsidRPr="005701AF">
        <w:rPr>
          <w:b/>
          <w:smallCaps/>
          <w:sz w:val="24"/>
          <w:szCs w:val="24"/>
        </w:rPr>
        <w:t xml:space="preserve">Concurso Público Para Provimento De Cargos No Serviço Autônomo Municipal De Água E Esgoto – </w:t>
      </w:r>
      <w:proofErr w:type="spellStart"/>
      <w:r w:rsidRPr="005701AF">
        <w:rPr>
          <w:b/>
          <w:smallCaps/>
          <w:sz w:val="24"/>
          <w:szCs w:val="24"/>
        </w:rPr>
        <w:t>Samae</w:t>
      </w:r>
      <w:proofErr w:type="spellEnd"/>
      <w:r w:rsidRPr="005701AF">
        <w:rPr>
          <w:b/>
          <w:smallCaps/>
          <w:sz w:val="24"/>
          <w:szCs w:val="24"/>
        </w:rPr>
        <w:t xml:space="preserve"> </w:t>
      </w:r>
      <w:r>
        <w:rPr>
          <w:b/>
          <w:smallCaps/>
          <w:sz w:val="24"/>
          <w:szCs w:val="24"/>
        </w:rPr>
        <w:t xml:space="preserve">– </w:t>
      </w:r>
      <w:r w:rsidRPr="005701AF">
        <w:rPr>
          <w:b/>
          <w:smallCaps/>
          <w:sz w:val="24"/>
          <w:szCs w:val="24"/>
        </w:rPr>
        <w:t>Edital 01/201</w:t>
      </w:r>
      <w:r>
        <w:rPr>
          <w:b/>
          <w:smallCaps/>
          <w:sz w:val="24"/>
          <w:szCs w:val="24"/>
        </w:rPr>
        <w:t>7</w:t>
      </w:r>
    </w:p>
    <w:p w:rsidR="005C4433" w:rsidRPr="005701AF" w:rsidRDefault="005C4433" w:rsidP="005C4433">
      <w:pPr>
        <w:spacing w:line="240" w:lineRule="auto"/>
        <w:rPr>
          <w:sz w:val="20"/>
        </w:rPr>
      </w:pPr>
    </w:p>
    <w:p w:rsidR="005C4433" w:rsidRPr="005701AF" w:rsidRDefault="005C4433" w:rsidP="005C4433">
      <w:pPr>
        <w:spacing w:line="240" w:lineRule="auto"/>
        <w:rPr>
          <w:sz w:val="20"/>
        </w:rPr>
      </w:pPr>
    </w:p>
    <w:p w:rsidR="005C4433" w:rsidRPr="005701AF" w:rsidRDefault="005C4433" w:rsidP="005C4433">
      <w:pPr>
        <w:jc w:val="right"/>
        <w:rPr>
          <w:sz w:val="20"/>
        </w:rPr>
      </w:pPr>
    </w:p>
    <w:p w:rsidR="005C4433" w:rsidRDefault="005C4433" w:rsidP="005C4433">
      <w:pPr>
        <w:spacing w:line="480" w:lineRule="auto"/>
        <w:rPr>
          <w:sz w:val="20"/>
        </w:rPr>
      </w:pPr>
      <w:r w:rsidRPr="005701AF">
        <w:rPr>
          <w:sz w:val="20"/>
        </w:rPr>
        <w:t xml:space="preserve">Eu, ___________________________________________, portador da Carteira de Identidade </w:t>
      </w:r>
      <w:r>
        <w:rPr>
          <w:sz w:val="20"/>
        </w:rPr>
        <w:t>n.º</w:t>
      </w:r>
      <w:r w:rsidRPr="005701AF">
        <w:rPr>
          <w:sz w:val="20"/>
        </w:rPr>
        <w:t xml:space="preserve"> _______________________________________, inscrito no CPF sob o </w:t>
      </w:r>
      <w:r>
        <w:rPr>
          <w:sz w:val="20"/>
        </w:rPr>
        <w:t>n.º</w:t>
      </w:r>
      <w:r w:rsidRPr="005701AF">
        <w:rPr>
          <w:sz w:val="20"/>
        </w:rPr>
        <w:t xml:space="preserve"> _____________________________, </w:t>
      </w:r>
      <w:r w:rsidRPr="005701AF">
        <w:rPr>
          <w:b/>
          <w:caps/>
          <w:sz w:val="20"/>
        </w:rPr>
        <w:t>declaro</w:t>
      </w:r>
      <w:r w:rsidRPr="005701AF">
        <w:rPr>
          <w:sz w:val="20"/>
        </w:rPr>
        <w:t xml:space="preserve">, nos termos e sob as penas da Lei, para fins de inscrição em reserva de vagas ao cargo de ________________________________________________, no Concurso Público do Serviço Autônomo Municipal de Água e Esgoto – </w:t>
      </w:r>
      <w:r w:rsidRPr="00B67A85">
        <w:rPr>
          <w:b/>
          <w:sz w:val="20"/>
        </w:rPr>
        <w:t>SAMAE</w:t>
      </w:r>
      <w:r w:rsidRPr="005701AF">
        <w:rPr>
          <w:sz w:val="20"/>
        </w:rPr>
        <w:t xml:space="preserve"> – no Município de Caxias do Sul, Edital 01/201</w:t>
      </w:r>
      <w:r>
        <w:rPr>
          <w:sz w:val="20"/>
        </w:rPr>
        <w:t>7</w:t>
      </w:r>
      <w:r w:rsidRPr="005701AF">
        <w:rPr>
          <w:sz w:val="20"/>
        </w:rPr>
        <w:t>, que sou cidadão afrodescendente nos termos da legislação municipal em vigor, identificando-me como de cor _________________ (</w:t>
      </w:r>
      <w:r>
        <w:rPr>
          <w:sz w:val="20"/>
        </w:rPr>
        <w:t>preta</w:t>
      </w:r>
      <w:r w:rsidRPr="005701AF">
        <w:rPr>
          <w:sz w:val="20"/>
        </w:rPr>
        <w:t xml:space="preserve"> ou parda), pertencente à </w:t>
      </w:r>
      <w:r>
        <w:rPr>
          <w:sz w:val="20"/>
        </w:rPr>
        <w:t>cor</w:t>
      </w:r>
      <w:r w:rsidRPr="005701AF">
        <w:rPr>
          <w:sz w:val="20"/>
        </w:rPr>
        <w:t>/</w:t>
      </w:r>
      <w:r>
        <w:rPr>
          <w:sz w:val="20"/>
        </w:rPr>
        <w:t>raça</w:t>
      </w:r>
      <w:r w:rsidRPr="005701AF">
        <w:rPr>
          <w:sz w:val="20"/>
        </w:rPr>
        <w:t xml:space="preserve"> negra.</w:t>
      </w:r>
    </w:p>
    <w:p w:rsidR="005C4433" w:rsidRPr="005701AF" w:rsidRDefault="005C4433" w:rsidP="005C4433">
      <w:pPr>
        <w:spacing w:line="480" w:lineRule="auto"/>
        <w:jc w:val="right"/>
        <w:rPr>
          <w:sz w:val="20"/>
        </w:rPr>
      </w:pPr>
    </w:p>
    <w:p w:rsidR="005C4433" w:rsidRPr="005701AF" w:rsidRDefault="005C4433" w:rsidP="005C4433">
      <w:pPr>
        <w:jc w:val="right"/>
        <w:rPr>
          <w:sz w:val="20"/>
        </w:rPr>
      </w:pPr>
    </w:p>
    <w:p w:rsidR="005C4433" w:rsidRPr="005701AF" w:rsidRDefault="005C4433" w:rsidP="005C4433">
      <w:pPr>
        <w:jc w:val="right"/>
        <w:rPr>
          <w:sz w:val="20"/>
        </w:rPr>
      </w:pPr>
      <w:r w:rsidRPr="005701AF">
        <w:rPr>
          <w:sz w:val="20"/>
        </w:rPr>
        <w:t xml:space="preserve">   </w:t>
      </w:r>
      <w:r>
        <w:rPr>
          <w:sz w:val="20"/>
        </w:rPr>
        <w:t>_____________________________</w:t>
      </w:r>
      <w:r w:rsidRPr="005701AF">
        <w:rPr>
          <w:sz w:val="20"/>
        </w:rPr>
        <w:t xml:space="preserve">, _____ de ___________________ </w:t>
      </w:r>
      <w:proofErr w:type="spellStart"/>
      <w:r w:rsidRPr="005701AF">
        <w:rPr>
          <w:sz w:val="20"/>
        </w:rPr>
        <w:t>de</w:t>
      </w:r>
      <w:proofErr w:type="spellEnd"/>
      <w:r w:rsidRPr="005701AF">
        <w:rPr>
          <w:sz w:val="20"/>
        </w:rPr>
        <w:t xml:space="preserve"> 201</w:t>
      </w:r>
      <w:r>
        <w:rPr>
          <w:sz w:val="20"/>
        </w:rPr>
        <w:t>7</w:t>
      </w:r>
      <w:r w:rsidRPr="005701AF">
        <w:rPr>
          <w:sz w:val="20"/>
        </w:rPr>
        <w:t xml:space="preserve">. </w:t>
      </w:r>
    </w:p>
    <w:p w:rsidR="005C4433" w:rsidRPr="005701AF" w:rsidRDefault="005C4433" w:rsidP="005C4433">
      <w:pPr>
        <w:rPr>
          <w:sz w:val="20"/>
        </w:rPr>
      </w:pPr>
    </w:p>
    <w:p w:rsidR="005C4433" w:rsidRPr="005701AF" w:rsidRDefault="005C4433" w:rsidP="005C4433">
      <w:pPr>
        <w:jc w:val="right"/>
        <w:rPr>
          <w:sz w:val="20"/>
        </w:rPr>
      </w:pPr>
      <w:r w:rsidRPr="005701AF">
        <w:rPr>
          <w:sz w:val="20"/>
        </w:rPr>
        <w:t xml:space="preserve"> </w:t>
      </w:r>
    </w:p>
    <w:p w:rsidR="005C4433" w:rsidRPr="005701AF" w:rsidRDefault="005C4433" w:rsidP="005C4433">
      <w:pPr>
        <w:jc w:val="right"/>
        <w:rPr>
          <w:sz w:val="20"/>
        </w:rPr>
      </w:pPr>
      <w:r w:rsidRPr="005701AF">
        <w:rPr>
          <w:sz w:val="20"/>
        </w:rPr>
        <w:t xml:space="preserve">   ____________________________________________</w:t>
      </w:r>
    </w:p>
    <w:p w:rsidR="005C4433" w:rsidRPr="005701AF" w:rsidRDefault="005C4433" w:rsidP="005C4433">
      <w:pPr>
        <w:ind w:firstLine="4536"/>
        <w:jc w:val="center"/>
        <w:rPr>
          <w:sz w:val="20"/>
        </w:rPr>
      </w:pPr>
      <w:r w:rsidRPr="005701AF">
        <w:rPr>
          <w:sz w:val="20"/>
        </w:rPr>
        <w:t xml:space="preserve"> </w:t>
      </w:r>
      <w:r w:rsidRPr="005701AF">
        <w:rPr>
          <w:sz w:val="20"/>
        </w:rPr>
        <w:tab/>
      </w:r>
      <w:r>
        <w:rPr>
          <w:sz w:val="20"/>
        </w:rPr>
        <w:tab/>
      </w:r>
      <w:r w:rsidRPr="005701AF">
        <w:rPr>
          <w:sz w:val="20"/>
        </w:rPr>
        <w:t>Assinatura</w:t>
      </w:r>
      <w:r>
        <w:rPr>
          <w:sz w:val="20"/>
        </w:rPr>
        <w:t xml:space="preserve"> do Candidato</w:t>
      </w:r>
    </w:p>
    <w:p w:rsidR="005C4433" w:rsidRPr="005701AF" w:rsidRDefault="005C4433" w:rsidP="005C4433">
      <w:pPr>
        <w:rPr>
          <w:b/>
          <w:sz w:val="20"/>
        </w:rPr>
      </w:pPr>
    </w:p>
    <w:p w:rsidR="005C4433" w:rsidRPr="005701AF" w:rsidRDefault="005C4433" w:rsidP="005C4433">
      <w:pPr>
        <w:rPr>
          <w:b/>
          <w:sz w:val="20"/>
        </w:rPr>
      </w:pPr>
    </w:p>
    <w:p w:rsidR="005C4433" w:rsidRPr="005701AF" w:rsidRDefault="005C4433" w:rsidP="005C4433">
      <w:pPr>
        <w:rPr>
          <w:b/>
          <w:sz w:val="20"/>
        </w:rPr>
      </w:pPr>
      <w:r w:rsidRPr="005701AF">
        <w:rPr>
          <w:b/>
          <w:sz w:val="20"/>
        </w:rPr>
        <w:t xml:space="preserve">Obs.: Esta declaração deverá possuir firma </w:t>
      </w:r>
      <w:r>
        <w:rPr>
          <w:b/>
          <w:sz w:val="20"/>
        </w:rPr>
        <w:t xml:space="preserve">(assinatura) </w:t>
      </w:r>
      <w:r w:rsidRPr="005701AF">
        <w:rPr>
          <w:b/>
          <w:sz w:val="20"/>
        </w:rPr>
        <w:t>reconhecida em cartório.</w:t>
      </w:r>
    </w:p>
    <w:p w:rsidR="00AC45D7" w:rsidRPr="005C4433" w:rsidRDefault="00AC45D7" w:rsidP="005C4433">
      <w:bookmarkStart w:id="0" w:name="_GoBack"/>
      <w:bookmarkEnd w:id="0"/>
    </w:p>
    <w:sectPr w:rsidR="00AC45D7" w:rsidRPr="005C4433" w:rsidSect="00D51D0B">
      <w:headerReference w:type="default" r:id="rId8"/>
      <w:footerReference w:type="even" r:id="rId9"/>
      <w:footerReference w:type="default" r:id="rId10"/>
      <w:type w:val="continuous"/>
      <w:pgSz w:w="12242" w:h="15842" w:code="1"/>
      <w:pgMar w:top="1701" w:right="851" w:bottom="1134" w:left="158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F7F" w:rsidRDefault="00165F7F">
      <w:r>
        <w:separator/>
      </w:r>
    </w:p>
  </w:endnote>
  <w:endnote w:type="continuationSeparator" w:id="0">
    <w:p w:rsidR="00165F7F" w:rsidRDefault="0016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F7F" w:rsidRDefault="00165F7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5F7F" w:rsidRDefault="00165F7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F7F" w:rsidRPr="00B67527" w:rsidRDefault="00165F7F" w:rsidP="00DA1D49">
    <w:pPr>
      <w:pStyle w:val="Rodap"/>
      <w:spacing w:line="240" w:lineRule="auto"/>
      <w:jc w:val="center"/>
      <w:rPr>
        <w:rFonts w:cs="Arial"/>
        <w:sz w:val="12"/>
        <w:szCs w:val="12"/>
      </w:rPr>
    </w:pPr>
    <w:r w:rsidRPr="00B67527">
      <w:rPr>
        <w:rFonts w:cs="Arial"/>
        <w:sz w:val="12"/>
        <w:szCs w:val="12"/>
      </w:rPr>
      <w:t>SERVIÇO AUTÔNOMO MUNICIPAL DE ÁGUA E ESGOTO</w:t>
    </w:r>
  </w:p>
  <w:p w:rsidR="00165F7F" w:rsidRPr="00B67527" w:rsidRDefault="00165F7F" w:rsidP="00DA1D49">
    <w:pPr>
      <w:pStyle w:val="Rodap"/>
      <w:spacing w:line="240" w:lineRule="auto"/>
      <w:jc w:val="center"/>
      <w:rPr>
        <w:rFonts w:cs="Arial"/>
        <w:sz w:val="12"/>
        <w:szCs w:val="12"/>
      </w:rPr>
    </w:pPr>
    <w:r w:rsidRPr="00B67527">
      <w:rPr>
        <w:rFonts w:cs="Arial"/>
        <w:sz w:val="12"/>
        <w:szCs w:val="12"/>
      </w:rPr>
      <w:t xml:space="preserve">Rua Pinheiro Machado, 1615 – Fone/Fax: (54) 3220 8600 – Caxias do Sul – RS. </w:t>
    </w:r>
  </w:p>
  <w:p w:rsidR="00165F7F" w:rsidRPr="00B67527" w:rsidRDefault="00165F7F" w:rsidP="00DA1D49">
    <w:pPr>
      <w:pStyle w:val="Rodap"/>
      <w:spacing w:line="240" w:lineRule="auto"/>
      <w:jc w:val="center"/>
      <w:rPr>
        <w:rFonts w:cs="Arial"/>
        <w:sz w:val="12"/>
        <w:szCs w:val="12"/>
      </w:rPr>
    </w:pPr>
    <w:r w:rsidRPr="00B67527">
      <w:rPr>
        <w:sz w:val="12"/>
        <w:szCs w:val="12"/>
      </w:rPr>
      <w:t xml:space="preserve"> </w:t>
    </w:r>
    <w:proofErr w:type="gramStart"/>
    <w:r w:rsidRPr="00B67527">
      <w:rPr>
        <w:sz w:val="12"/>
        <w:szCs w:val="12"/>
      </w:rPr>
      <w:t>e-mail</w:t>
    </w:r>
    <w:proofErr w:type="gramEnd"/>
    <w:r w:rsidRPr="00B67527">
      <w:rPr>
        <w:sz w:val="12"/>
        <w:szCs w:val="12"/>
      </w:rPr>
      <w:t xml:space="preserve">: samae@samaecaxias.com.br – site: www.samaecaxias.com.br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F7F" w:rsidRDefault="00165F7F">
      <w:r>
        <w:separator/>
      </w:r>
    </w:p>
  </w:footnote>
  <w:footnote w:type="continuationSeparator" w:id="0">
    <w:p w:rsidR="00165F7F" w:rsidRDefault="00165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F7F" w:rsidRPr="00DA1D49" w:rsidRDefault="00165F7F" w:rsidP="00DA1D49">
    <w:pPr>
      <w:pStyle w:val="Cabealho"/>
      <w:tabs>
        <w:tab w:val="clear" w:pos="4252"/>
        <w:tab w:val="clear" w:pos="8504"/>
        <w:tab w:val="left" w:pos="2552"/>
      </w:tabs>
      <w:jc w:val="center"/>
      <w:rPr>
        <w:rFonts w:ascii="Arial" w:hAnsi="Arial"/>
      </w:rPr>
    </w:pPr>
    <w:r>
      <w:rPr>
        <w:noProof/>
      </w:rPr>
      <w:drawing>
        <wp:inline distT="0" distB="0" distL="0" distR="0">
          <wp:extent cx="1483995" cy="966470"/>
          <wp:effectExtent l="19050" t="0" r="1905" b="0"/>
          <wp:docPr id="1" name="Imagem 1" descr="mod c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d cab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966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11C"/>
      </v:shape>
    </w:pict>
  </w:numPicBullet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3"/>
    <w:multiLevelType w:val="singleLevel"/>
    <w:tmpl w:val="CE36787C"/>
    <w:name w:val="WW8Num35"/>
    <w:lvl w:ilvl="0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24"/>
    <w:multiLevelType w:val="singleLevel"/>
    <w:tmpl w:val="37AE89C2"/>
    <w:name w:val="WW8Num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</w:lvl>
  </w:abstractNum>
  <w:abstractNum w:abstractNumId="9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</w:lvl>
  </w:abstractNum>
  <w:abstractNum w:abstractNumId="10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11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</w:lvl>
  </w:abstractNum>
  <w:abstractNum w:abstractNumId="12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</w:lvl>
  </w:abstractNum>
  <w:abstractNum w:abstractNumId="13" w15:restartNumberingAfterBreak="0">
    <w:nsid w:val="01DB5FAF"/>
    <w:multiLevelType w:val="singleLevel"/>
    <w:tmpl w:val="3EC2E47E"/>
    <w:lvl w:ilvl="0">
      <w:start w:val="1"/>
      <w:numFmt w:val="lowerLetter"/>
      <w:lvlText w:val="%1)"/>
      <w:lvlJc w:val="left"/>
      <w:pPr>
        <w:ind w:left="454" w:hanging="454"/>
      </w:pPr>
      <w:rPr>
        <w:rFonts w:ascii="Arial Narrow" w:hAnsi="Arial Narrow" w:hint="default"/>
      </w:rPr>
    </w:lvl>
  </w:abstractNum>
  <w:abstractNum w:abstractNumId="14" w15:restartNumberingAfterBreak="0">
    <w:nsid w:val="02372DCE"/>
    <w:multiLevelType w:val="multilevel"/>
    <w:tmpl w:val="9682740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07FC71FE"/>
    <w:multiLevelType w:val="hybridMultilevel"/>
    <w:tmpl w:val="FDD2EB7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9622653"/>
    <w:multiLevelType w:val="hybridMultilevel"/>
    <w:tmpl w:val="F0EC2602"/>
    <w:name w:val="WW8Num3622222222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09E54DDD"/>
    <w:multiLevelType w:val="multilevel"/>
    <w:tmpl w:val="1360C824"/>
    <w:lvl w:ilvl="0">
      <w:start w:val="3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0A6A3852"/>
    <w:multiLevelType w:val="multilevel"/>
    <w:tmpl w:val="2BC8DF0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0AB03450"/>
    <w:multiLevelType w:val="singleLevel"/>
    <w:tmpl w:val="636EE52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0" w15:restartNumberingAfterBreak="0">
    <w:nsid w:val="0B806B63"/>
    <w:multiLevelType w:val="hybridMultilevel"/>
    <w:tmpl w:val="2B4A0E3E"/>
    <w:lvl w:ilvl="0" w:tplc="75CA5E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7">
      <w:start w:val="1"/>
      <w:numFmt w:val="bullet"/>
      <w:lvlText w:val=""/>
      <w:lvlPicBulletId w:val="0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21" w15:restartNumberingAfterBreak="0">
    <w:nsid w:val="0CAA184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0F944CE4"/>
    <w:multiLevelType w:val="hybridMultilevel"/>
    <w:tmpl w:val="2204664E"/>
    <w:name w:val="WW8Num362222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0FBB1E88"/>
    <w:multiLevelType w:val="singleLevel"/>
    <w:tmpl w:val="E7262E66"/>
    <w:name w:val="WW8Num363222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24" w15:restartNumberingAfterBreak="0">
    <w:nsid w:val="11871297"/>
    <w:multiLevelType w:val="hybridMultilevel"/>
    <w:tmpl w:val="FCB8A532"/>
    <w:lvl w:ilvl="0" w:tplc="37AE89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54BDA2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caps/>
      </w:rPr>
    </w:lvl>
    <w:lvl w:ilvl="2" w:tplc="6854BD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caps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24517A5"/>
    <w:multiLevelType w:val="hybridMultilevel"/>
    <w:tmpl w:val="95764A8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42451B8"/>
    <w:multiLevelType w:val="hybridMultilevel"/>
    <w:tmpl w:val="6B4CC8FC"/>
    <w:name w:val="WW8Num3622222222222222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144F4F5C"/>
    <w:multiLevelType w:val="hybridMultilevel"/>
    <w:tmpl w:val="F2346FE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16E913F3"/>
    <w:multiLevelType w:val="hybridMultilevel"/>
    <w:tmpl w:val="7B52672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CC3824C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A0FECD46">
      <w:start w:val="1"/>
      <w:numFmt w:val="upperLetter"/>
      <w:lvlText w:val="%3)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77F1D94"/>
    <w:multiLevelType w:val="singleLevel"/>
    <w:tmpl w:val="FB08FB9C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30" w15:restartNumberingAfterBreak="0">
    <w:nsid w:val="17F120EC"/>
    <w:multiLevelType w:val="hybridMultilevel"/>
    <w:tmpl w:val="738E7370"/>
    <w:name w:val="WW8Num36222222222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18176A8B"/>
    <w:multiLevelType w:val="hybridMultilevel"/>
    <w:tmpl w:val="16E8399A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185953D1"/>
    <w:multiLevelType w:val="hybridMultilevel"/>
    <w:tmpl w:val="6EBC8AE8"/>
    <w:lvl w:ilvl="0" w:tplc="CC382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882AE1"/>
    <w:multiLevelType w:val="hybridMultilevel"/>
    <w:tmpl w:val="2EBC489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B61627"/>
    <w:multiLevelType w:val="hybridMultilevel"/>
    <w:tmpl w:val="80E437A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1A741C40"/>
    <w:multiLevelType w:val="hybridMultilevel"/>
    <w:tmpl w:val="F4D667E0"/>
    <w:name w:val="WW8Num3632222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AD06425"/>
    <w:multiLevelType w:val="hybridMultilevel"/>
    <w:tmpl w:val="45A2AF1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1AD51D7F"/>
    <w:multiLevelType w:val="hybridMultilevel"/>
    <w:tmpl w:val="F4449564"/>
    <w:lvl w:ilvl="0" w:tplc="F802F2C0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1B6A6C05"/>
    <w:multiLevelType w:val="multilevel"/>
    <w:tmpl w:val="48F8DA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45" w:hanging="4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945" w:hanging="4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39" w15:restartNumberingAfterBreak="0">
    <w:nsid w:val="1FC61C81"/>
    <w:multiLevelType w:val="hybridMultilevel"/>
    <w:tmpl w:val="7ADA7174"/>
    <w:name w:val="WW8Num363224"/>
    <w:lvl w:ilvl="0" w:tplc="EA320B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480F68"/>
    <w:multiLevelType w:val="hybridMultilevel"/>
    <w:tmpl w:val="EAF692DA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20AA3F6B"/>
    <w:multiLevelType w:val="hybridMultilevel"/>
    <w:tmpl w:val="40404374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214B77E3"/>
    <w:multiLevelType w:val="hybridMultilevel"/>
    <w:tmpl w:val="633E9FF0"/>
    <w:lvl w:ilvl="0" w:tplc="0416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23035BDE"/>
    <w:multiLevelType w:val="hybridMultilevel"/>
    <w:tmpl w:val="57887AF8"/>
    <w:name w:val="WW8Num362222222222222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23AC2AE5"/>
    <w:multiLevelType w:val="hybridMultilevel"/>
    <w:tmpl w:val="B168843E"/>
    <w:name w:val="WW8Num36222222222222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 w15:restartNumberingAfterBreak="0">
    <w:nsid w:val="24255FFC"/>
    <w:multiLevelType w:val="hybridMultilevel"/>
    <w:tmpl w:val="03A891E4"/>
    <w:lvl w:ilvl="0" w:tplc="5792F234">
      <w:start w:val="1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1" w:hanging="360"/>
      </w:pPr>
    </w:lvl>
    <w:lvl w:ilvl="2" w:tplc="0416001B" w:tentative="1">
      <w:start w:val="1"/>
      <w:numFmt w:val="lowerRoman"/>
      <w:lvlText w:val="%3."/>
      <w:lvlJc w:val="right"/>
      <w:pPr>
        <w:ind w:left="1451" w:hanging="180"/>
      </w:pPr>
    </w:lvl>
    <w:lvl w:ilvl="3" w:tplc="0416000F" w:tentative="1">
      <w:start w:val="1"/>
      <w:numFmt w:val="decimal"/>
      <w:lvlText w:val="%4."/>
      <w:lvlJc w:val="left"/>
      <w:pPr>
        <w:ind w:left="2171" w:hanging="360"/>
      </w:p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6" w15:restartNumberingAfterBreak="0">
    <w:nsid w:val="245D43E6"/>
    <w:multiLevelType w:val="hybridMultilevel"/>
    <w:tmpl w:val="04F47CEA"/>
    <w:name w:val="WW8Num3632"/>
    <w:lvl w:ilvl="0" w:tplc="37AE89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28480CCE"/>
    <w:multiLevelType w:val="multilevel"/>
    <w:tmpl w:val="9DC87B78"/>
    <w:lvl w:ilvl="0">
      <w:start w:val="4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28724D0E"/>
    <w:multiLevelType w:val="hybridMultilevel"/>
    <w:tmpl w:val="783ABA28"/>
    <w:lvl w:ilvl="0" w:tplc="37AE89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D69C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28730E10"/>
    <w:multiLevelType w:val="hybridMultilevel"/>
    <w:tmpl w:val="6D4EA8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52749C"/>
    <w:multiLevelType w:val="hybridMultilevel"/>
    <w:tmpl w:val="89D4F15A"/>
    <w:lvl w:ilvl="0" w:tplc="0416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2AF531C2"/>
    <w:multiLevelType w:val="multilevel"/>
    <w:tmpl w:val="04B4BD4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2B6468E5"/>
    <w:multiLevelType w:val="hybridMultilevel"/>
    <w:tmpl w:val="E322316A"/>
    <w:name w:val="WW8Num363222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C4F7D5F"/>
    <w:multiLevelType w:val="singleLevel"/>
    <w:tmpl w:val="E7262E66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54" w15:restartNumberingAfterBreak="0">
    <w:nsid w:val="311E121B"/>
    <w:multiLevelType w:val="multilevel"/>
    <w:tmpl w:val="F2CE7B4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323C6B83"/>
    <w:multiLevelType w:val="hybridMultilevel"/>
    <w:tmpl w:val="334099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2D250C0"/>
    <w:multiLevelType w:val="hybridMultilevel"/>
    <w:tmpl w:val="1908B916"/>
    <w:name w:val="WW8Num36222222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7" w15:restartNumberingAfterBreak="0">
    <w:nsid w:val="343D53F5"/>
    <w:multiLevelType w:val="multilevel"/>
    <w:tmpl w:val="F3BAE314"/>
    <w:lvl w:ilvl="0">
      <w:start w:val="4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34B83B73"/>
    <w:multiLevelType w:val="hybridMultilevel"/>
    <w:tmpl w:val="B8FE7136"/>
    <w:name w:val="WW8Num36322222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9" w15:restartNumberingAfterBreak="0">
    <w:nsid w:val="35857266"/>
    <w:multiLevelType w:val="hybridMultilevel"/>
    <w:tmpl w:val="F10635AA"/>
    <w:name w:val="WW8Num3622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0" w15:restartNumberingAfterBreak="0">
    <w:nsid w:val="36B15148"/>
    <w:multiLevelType w:val="hybridMultilevel"/>
    <w:tmpl w:val="783ABA28"/>
    <w:name w:val="WW8Num36322"/>
    <w:lvl w:ilvl="0" w:tplc="37AE89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D69C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3B2947C0"/>
    <w:multiLevelType w:val="singleLevel"/>
    <w:tmpl w:val="0416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62" w15:restartNumberingAfterBreak="0">
    <w:nsid w:val="3BEE4B1A"/>
    <w:multiLevelType w:val="hybridMultilevel"/>
    <w:tmpl w:val="D1BCA186"/>
    <w:lvl w:ilvl="0" w:tplc="A5B466EE">
      <w:start w:val="1"/>
      <w:numFmt w:val="low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caps/>
      </w:rPr>
    </w:lvl>
    <w:lvl w:ilvl="1" w:tplc="04160019">
      <w:start w:val="1"/>
      <w:numFmt w:val="lowerLetter"/>
      <w:lvlText w:val="%2."/>
      <w:lvlJc w:val="left"/>
      <w:pPr>
        <w:tabs>
          <w:tab w:val="num" w:pos="435"/>
        </w:tabs>
        <w:ind w:left="43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155"/>
        </w:tabs>
        <w:ind w:left="11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875"/>
        </w:tabs>
        <w:ind w:left="18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595"/>
        </w:tabs>
        <w:ind w:left="25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035"/>
        </w:tabs>
        <w:ind w:left="40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755"/>
        </w:tabs>
        <w:ind w:left="47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475"/>
        </w:tabs>
        <w:ind w:left="5475" w:hanging="180"/>
      </w:pPr>
    </w:lvl>
  </w:abstractNum>
  <w:abstractNum w:abstractNumId="63" w15:restartNumberingAfterBreak="0">
    <w:nsid w:val="3BF72123"/>
    <w:multiLevelType w:val="multilevel"/>
    <w:tmpl w:val="6FD80B82"/>
    <w:lvl w:ilvl="0">
      <w:start w:val="3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3BFD15DF"/>
    <w:multiLevelType w:val="hybridMultilevel"/>
    <w:tmpl w:val="55D06B34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3C6C2E91"/>
    <w:multiLevelType w:val="hybridMultilevel"/>
    <w:tmpl w:val="4844D03A"/>
    <w:name w:val="WW8Num362222222222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6" w15:restartNumberingAfterBreak="0">
    <w:nsid w:val="3D9F2D3F"/>
    <w:multiLevelType w:val="multilevel"/>
    <w:tmpl w:val="46189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3F7B2280"/>
    <w:multiLevelType w:val="hybridMultilevel"/>
    <w:tmpl w:val="8EFCF16A"/>
    <w:name w:val="WW8Num363"/>
    <w:lvl w:ilvl="0" w:tplc="37AE89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417B4D31"/>
    <w:multiLevelType w:val="hybridMultilevel"/>
    <w:tmpl w:val="3200AF52"/>
    <w:lvl w:ilvl="0" w:tplc="3DEC1AF4">
      <w:start w:val="1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3F400F"/>
    <w:multiLevelType w:val="hybridMultilevel"/>
    <w:tmpl w:val="2014139C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45AF0F0D"/>
    <w:multiLevelType w:val="hybridMultilevel"/>
    <w:tmpl w:val="1EACEE44"/>
    <w:name w:val="WW8Num3522"/>
    <w:lvl w:ilvl="0" w:tplc="F1E45D7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1" w15:restartNumberingAfterBreak="0">
    <w:nsid w:val="46DF1B3F"/>
    <w:multiLevelType w:val="hybridMultilevel"/>
    <w:tmpl w:val="D35C283E"/>
    <w:lvl w:ilvl="0" w:tplc="0416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46E86E20"/>
    <w:multiLevelType w:val="hybridMultilevel"/>
    <w:tmpl w:val="412CC86A"/>
    <w:lvl w:ilvl="0" w:tplc="37AE89C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3" w15:restartNumberingAfterBreak="0">
    <w:nsid w:val="49557CB3"/>
    <w:multiLevelType w:val="hybridMultilevel"/>
    <w:tmpl w:val="6E007176"/>
    <w:lvl w:ilvl="0" w:tplc="75CA5E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B">
      <w:start w:val="1"/>
      <w:numFmt w:val="bullet"/>
      <w:lvlText w:val="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</w:rPr>
    </w:lvl>
    <w:lvl w:ilvl="2" w:tplc="04160013">
      <w:start w:val="1"/>
      <w:numFmt w:val="upperRoman"/>
      <w:lvlText w:val="%3."/>
      <w:lvlJc w:val="right"/>
      <w:pPr>
        <w:tabs>
          <w:tab w:val="num" w:pos="1725"/>
        </w:tabs>
        <w:ind w:left="1725" w:hanging="180"/>
      </w:pPr>
      <w:rPr>
        <w:rFonts w:hint="default"/>
      </w:rPr>
    </w:lvl>
    <w:lvl w:ilvl="3" w:tplc="30C44C70">
      <w:start w:val="1"/>
      <w:numFmt w:val="lowerRoman"/>
      <w:lvlText w:val="%4."/>
      <w:lvlJc w:val="left"/>
      <w:pPr>
        <w:tabs>
          <w:tab w:val="num" w:pos="2085"/>
        </w:tabs>
        <w:ind w:left="2228" w:hanging="143"/>
      </w:pPr>
      <w:rPr>
        <w:rFonts w:ascii="Arial Narrow" w:hAnsi="Arial Narrow"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74" w15:restartNumberingAfterBreak="0">
    <w:nsid w:val="4A625B39"/>
    <w:multiLevelType w:val="hybridMultilevel"/>
    <w:tmpl w:val="783ABA28"/>
    <w:lvl w:ilvl="0" w:tplc="37AE89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D69C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4A974D0E"/>
    <w:multiLevelType w:val="hybridMultilevel"/>
    <w:tmpl w:val="A9B402C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C6A3EDB"/>
    <w:multiLevelType w:val="multilevel"/>
    <w:tmpl w:val="78608B62"/>
    <w:lvl w:ilvl="0">
      <w:start w:val="3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4CEF27D1"/>
    <w:multiLevelType w:val="hybridMultilevel"/>
    <w:tmpl w:val="B54A814E"/>
    <w:name w:val="WW8Num36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8" w15:restartNumberingAfterBreak="0">
    <w:nsid w:val="4D6C6446"/>
    <w:multiLevelType w:val="hybridMultilevel"/>
    <w:tmpl w:val="4F46AD2C"/>
    <w:name w:val="WW8Num363222"/>
    <w:lvl w:ilvl="0" w:tplc="CE0AE730">
      <w:start w:val="1"/>
      <w:numFmt w:val="lowerRoman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F8A2E51"/>
    <w:multiLevelType w:val="hybridMultilevel"/>
    <w:tmpl w:val="27880A2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A0FECD46">
      <w:start w:val="1"/>
      <w:numFmt w:val="upperLetter"/>
      <w:lvlText w:val="%3)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272242A"/>
    <w:multiLevelType w:val="hybridMultilevel"/>
    <w:tmpl w:val="1F4285A0"/>
    <w:name w:val="WW8Num3622222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 w15:restartNumberingAfterBreak="0">
    <w:nsid w:val="52BF33D4"/>
    <w:multiLevelType w:val="multilevel"/>
    <w:tmpl w:val="4AE6EF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54311475"/>
    <w:multiLevelType w:val="hybridMultilevel"/>
    <w:tmpl w:val="35E647A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 w15:restartNumberingAfterBreak="0">
    <w:nsid w:val="54AE61DD"/>
    <w:multiLevelType w:val="multilevel"/>
    <w:tmpl w:val="837469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57164246"/>
    <w:multiLevelType w:val="hybridMultilevel"/>
    <w:tmpl w:val="7C066984"/>
    <w:lvl w:ilvl="0" w:tplc="04160013">
      <w:start w:val="1"/>
      <w:numFmt w:val="upperRoman"/>
      <w:lvlText w:val="%1."/>
      <w:lvlJc w:val="right"/>
      <w:pPr>
        <w:tabs>
          <w:tab w:val="num" w:pos="2682"/>
        </w:tabs>
        <w:ind w:left="2682" w:hanging="360"/>
      </w:pPr>
      <w:rPr>
        <w:rFonts w:hint="default"/>
      </w:rPr>
    </w:lvl>
    <w:lvl w:ilvl="1" w:tplc="04160013">
      <w:start w:val="1"/>
      <w:numFmt w:val="upperRoman"/>
      <w:lvlText w:val="%2."/>
      <w:lvlJc w:val="right"/>
      <w:pPr>
        <w:tabs>
          <w:tab w:val="num" w:pos="3402"/>
        </w:tabs>
        <w:ind w:left="3402" w:hanging="360"/>
      </w:pPr>
      <w:rPr>
        <w:rFonts w:hint="default"/>
      </w:rPr>
    </w:lvl>
    <w:lvl w:ilvl="2" w:tplc="170ECA76">
      <w:start w:val="1"/>
      <w:numFmt w:val="upperRoman"/>
      <w:lvlText w:val="%3."/>
      <w:lvlJc w:val="left"/>
      <w:pPr>
        <w:ind w:left="4662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842"/>
        </w:tabs>
        <w:ind w:left="484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62"/>
        </w:tabs>
        <w:ind w:left="556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82"/>
        </w:tabs>
        <w:ind w:left="628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02"/>
        </w:tabs>
        <w:ind w:left="700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22"/>
        </w:tabs>
        <w:ind w:left="772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42"/>
        </w:tabs>
        <w:ind w:left="8442" w:hanging="180"/>
      </w:pPr>
    </w:lvl>
  </w:abstractNum>
  <w:abstractNum w:abstractNumId="85" w15:restartNumberingAfterBreak="0">
    <w:nsid w:val="5A1E0392"/>
    <w:multiLevelType w:val="hybridMultilevel"/>
    <w:tmpl w:val="369ED1B8"/>
    <w:lvl w:ilvl="0" w:tplc="37AE89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A2C0B77"/>
    <w:multiLevelType w:val="singleLevel"/>
    <w:tmpl w:val="E7262E66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87" w15:restartNumberingAfterBreak="0">
    <w:nsid w:val="5CB66971"/>
    <w:multiLevelType w:val="hybridMultilevel"/>
    <w:tmpl w:val="C21C5DE2"/>
    <w:name w:val="WW8Num363226"/>
    <w:lvl w:ilvl="0" w:tplc="C0B442E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CD1128A"/>
    <w:multiLevelType w:val="hybridMultilevel"/>
    <w:tmpl w:val="44142D9A"/>
    <w:name w:val="WW8Num352"/>
    <w:lvl w:ilvl="0" w:tplc="CECC156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7AE89C2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9" w15:restartNumberingAfterBreak="0">
    <w:nsid w:val="5D2C3C1F"/>
    <w:multiLevelType w:val="hybridMultilevel"/>
    <w:tmpl w:val="77684BC4"/>
    <w:lvl w:ilvl="0" w:tplc="6854BDA2">
      <w:start w:val="1"/>
      <w:numFmt w:val="lowerRoman"/>
      <w:lvlText w:val="%1."/>
      <w:lvlJc w:val="right"/>
      <w:pPr>
        <w:tabs>
          <w:tab w:val="num" w:pos="-327"/>
        </w:tabs>
        <w:ind w:left="-327" w:hanging="180"/>
      </w:pPr>
      <w:rPr>
        <w:rFonts w:hint="default"/>
        <w:caps/>
      </w:rPr>
    </w:lvl>
    <w:lvl w:ilvl="1" w:tplc="04160017">
      <w:start w:val="1"/>
      <w:numFmt w:val="lowerLetter"/>
      <w:lvlText w:val="%2)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113"/>
        </w:tabs>
        <w:ind w:left="1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33"/>
        </w:tabs>
        <w:ind w:left="1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53"/>
        </w:tabs>
        <w:ind w:left="2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73"/>
        </w:tabs>
        <w:ind w:left="3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93"/>
        </w:tabs>
        <w:ind w:left="3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713"/>
        </w:tabs>
        <w:ind w:left="4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33"/>
        </w:tabs>
        <w:ind w:left="5433" w:hanging="360"/>
      </w:pPr>
      <w:rPr>
        <w:rFonts w:ascii="Wingdings" w:hAnsi="Wingdings" w:hint="default"/>
      </w:rPr>
    </w:lvl>
  </w:abstractNum>
  <w:abstractNum w:abstractNumId="90" w15:restartNumberingAfterBreak="0">
    <w:nsid w:val="62B04741"/>
    <w:multiLevelType w:val="hybridMultilevel"/>
    <w:tmpl w:val="A44458F0"/>
    <w:name w:val="WW8Num363223"/>
    <w:lvl w:ilvl="0" w:tplc="01243E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3657346"/>
    <w:multiLevelType w:val="hybridMultilevel"/>
    <w:tmpl w:val="F78C3884"/>
    <w:lvl w:ilvl="0" w:tplc="42B6B340">
      <w:start w:val="8"/>
      <w:numFmt w:val="lowerLetter"/>
      <w:lvlText w:val="%1)"/>
      <w:lvlJc w:val="left"/>
      <w:pPr>
        <w:tabs>
          <w:tab w:val="num" w:pos="360"/>
        </w:tabs>
        <w:ind w:left="377" w:hanging="3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5374BC5"/>
    <w:multiLevelType w:val="hybridMultilevel"/>
    <w:tmpl w:val="F33284DE"/>
    <w:name w:val="WW8Num363225"/>
    <w:lvl w:ilvl="0" w:tplc="DCE490F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6076ADD"/>
    <w:multiLevelType w:val="hybridMultilevel"/>
    <w:tmpl w:val="C678796C"/>
    <w:name w:val="WW8Num362222222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4" w15:restartNumberingAfterBreak="0">
    <w:nsid w:val="66B44411"/>
    <w:multiLevelType w:val="hybridMultilevel"/>
    <w:tmpl w:val="E8ACD3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5" w15:restartNumberingAfterBreak="0">
    <w:nsid w:val="67474B7E"/>
    <w:multiLevelType w:val="singleLevel"/>
    <w:tmpl w:val="E7262E66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96" w15:restartNumberingAfterBreak="0">
    <w:nsid w:val="69232FAC"/>
    <w:multiLevelType w:val="singleLevel"/>
    <w:tmpl w:val="E7262E66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97" w15:restartNumberingAfterBreak="0">
    <w:nsid w:val="69BC1F2B"/>
    <w:multiLevelType w:val="hybridMultilevel"/>
    <w:tmpl w:val="5ECC0E7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 w15:restartNumberingAfterBreak="0">
    <w:nsid w:val="6A1F6B21"/>
    <w:multiLevelType w:val="hybridMultilevel"/>
    <w:tmpl w:val="A46A0A04"/>
    <w:lvl w:ilvl="0" w:tplc="0416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 w15:restartNumberingAfterBreak="0">
    <w:nsid w:val="6D510E15"/>
    <w:multiLevelType w:val="multilevel"/>
    <w:tmpl w:val="F2CE7B4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0" w15:restartNumberingAfterBreak="0">
    <w:nsid w:val="72A73AA0"/>
    <w:multiLevelType w:val="hybridMultilevel"/>
    <w:tmpl w:val="97F8B466"/>
    <w:name w:val="WW8Num36222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1" w15:restartNumberingAfterBreak="0">
    <w:nsid w:val="748141EA"/>
    <w:multiLevelType w:val="hybridMultilevel"/>
    <w:tmpl w:val="E4182518"/>
    <w:name w:val="WW8Num362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2" w15:restartNumberingAfterBreak="0">
    <w:nsid w:val="74D5510E"/>
    <w:multiLevelType w:val="hybridMultilevel"/>
    <w:tmpl w:val="750239E6"/>
    <w:name w:val="WW8Num3622222222222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3" w15:restartNumberingAfterBreak="0">
    <w:nsid w:val="783E4582"/>
    <w:multiLevelType w:val="singleLevel"/>
    <w:tmpl w:val="E7262E66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104" w15:restartNumberingAfterBreak="0">
    <w:nsid w:val="7C187A1F"/>
    <w:multiLevelType w:val="multilevel"/>
    <w:tmpl w:val="B0A8A8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105" w15:restartNumberingAfterBreak="0">
    <w:nsid w:val="7C343D23"/>
    <w:multiLevelType w:val="hybridMultilevel"/>
    <w:tmpl w:val="5744575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 w15:restartNumberingAfterBreak="0">
    <w:nsid w:val="7D2F47B0"/>
    <w:multiLevelType w:val="hybridMultilevel"/>
    <w:tmpl w:val="F656E55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7DCE0DA7"/>
    <w:multiLevelType w:val="hybridMultilevel"/>
    <w:tmpl w:val="F95CE8A4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7DF27362"/>
    <w:multiLevelType w:val="hybridMultilevel"/>
    <w:tmpl w:val="E3388C52"/>
    <w:lvl w:ilvl="0" w:tplc="0416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 w15:restartNumberingAfterBreak="0">
    <w:nsid w:val="7EFC7098"/>
    <w:multiLevelType w:val="multilevel"/>
    <w:tmpl w:val="B0A8A8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num w:numId="1">
    <w:abstractNumId w:val="103"/>
    <w:lvlOverride w:ilvl="0">
      <w:lvl w:ilvl="0">
        <w:start w:val="11"/>
        <w:numFmt w:val="lowerLetter"/>
        <w:lvlText w:val="%1)"/>
        <w:legacy w:legacy="1" w:legacySpace="0" w:legacyIndent="360"/>
        <w:lvlJc w:val="left"/>
        <w:rPr>
          <w:rFonts w:ascii="Arial Narrow" w:hAnsi="Arial Narrow" w:hint="default"/>
        </w:rPr>
      </w:lvl>
    </w:lvlOverride>
  </w:num>
  <w:num w:numId="2">
    <w:abstractNumId w:val="95"/>
  </w:num>
  <w:num w:numId="3">
    <w:abstractNumId w:val="96"/>
  </w:num>
  <w:num w:numId="4">
    <w:abstractNumId w:val="53"/>
  </w:num>
  <w:num w:numId="5">
    <w:abstractNumId w:val="61"/>
  </w:num>
  <w:num w:numId="6">
    <w:abstractNumId w:val="86"/>
  </w:num>
  <w:num w:numId="7">
    <w:abstractNumId w:val="13"/>
  </w:num>
  <w:num w:numId="8">
    <w:abstractNumId w:val="73"/>
  </w:num>
  <w:num w:numId="9">
    <w:abstractNumId w:val="20"/>
  </w:num>
  <w:num w:numId="10">
    <w:abstractNumId w:val="38"/>
  </w:num>
  <w:num w:numId="11">
    <w:abstractNumId w:val="104"/>
  </w:num>
  <w:num w:numId="12">
    <w:abstractNumId w:val="91"/>
  </w:num>
  <w:num w:numId="13">
    <w:abstractNumId w:val="7"/>
  </w:num>
  <w:num w:numId="14">
    <w:abstractNumId w:val="67"/>
  </w:num>
  <w:num w:numId="15">
    <w:abstractNumId w:val="46"/>
  </w:num>
  <w:num w:numId="16">
    <w:abstractNumId w:val="60"/>
  </w:num>
  <w:num w:numId="17">
    <w:abstractNumId w:val="21"/>
  </w:num>
  <w:num w:numId="18">
    <w:abstractNumId w:val="24"/>
  </w:num>
  <w:num w:numId="19">
    <w:abstractNumId w:val="62"/>
  </w:num>
  <w:num w:numId="20">
    <w:abstractNumId w:val="89"/>
  </w:num>
  <w:num w:numId="21">
    <w:abstractNumId w:val="82"/>
  </w:num>
  <w:num w:numId="22">
    <w:abstractNumId w:val="69"/>
  </w:num>
  <w:num w:numId="23">
    <w:abstractNumId w:val="34"/>
  </w:num>
  <w:num w:numId="24">
    <w:abstractNumId w:val="27"/>
  </w:num>
  <w:num w:numId="25">
    <w:abstractNumId w:val="97"/>
  </w:num>
  <w:num w:numId="26">
    <w:abstractNumId w:val="36"/>
  </w:num>
  <w:num w:numId="27">
    <w:abstractNumId w:val="107"/>
  </w:num>
  <w:num w:numId="28">
    <w:abstractNumId w:val="94"/>
  </w:num>
  <w:num w:numId="29">
    <w:abstractNumId w:val="81"/>
  </w:num>
  <w:num w:numId="30">
    <w:abstractNumId w:val="66"/>
  </w:num>
  <w:num w:numId="31">
    <w:abstractNumId w:val="109"/>
  </w:num>
  <w:num w:numId="32">
    <w:abstractNumId w:val="99"/>
  </w:num>
  <w:num w:numId="33">
    <w:abstractNumId w:val="14"/>
  </w:num>
  <w:num w:numId="34">
    <w:abstractNumId w:val="18"/>
  </w:num>
  <w:num w:numId="35">
    <w:abstractNumId w:val="17"/>
  </w:num>
  <w:num w:numId="36">
    <w:abstractNumId w:val="63"/>
  </w:num>
  <w:num w:numId="37">
    <w:abstractNumId w:val="76"/>
  </w:num>
  <w:num w:numId="38">
    <w:abstractNumId w:val="51"/>
  </w:num>
  <w:num w:numId="39">
    <w:abstractNumId w:val="57"/>
  </w:num>
  <w:num w:numId="40">
    <w:abstractNumId w:val="72"/>
  </w:num>
  <w:num w:numId="41">
    <w:abstractNumId w:val="84"/>
  </w:num>
  <w:num w:numId="42">
    <w:abstractNumId w:val="37"/>
  </w:num>
  <w:num w:numId="43">
    <w:abstractNumId w:val="71"/>
  </w:num>
  <w:num w:numId="44">
    <w:abstractNumId w:val="98"/>
  </w:num>
  <w:num w:numId="45">
    <w:abstractNumId w:val="42"/>
  </w:num>
  <w:num w:numId="46">
    <w:abstractNumId w:val="108"/>
  </w:num>
  <w:num w:numId="47">
    <w:abstractNumId w:val="85"/>
  </w:num>
  <w:num w:numId="48">
    <w:abstractNumId w:val="74"/>
  </w:num>
  <w:num w:numId="49">
    <w:abstractNumId w:val="50"/>
  </w:num>
  <w:num w:numId="50">
    <w:abstractNumId w:val="33"/>
  </w:num>
  <w:num w:numId="51">
    <w:abstractNumId w:val="25"/>
  </w:num>
  <w:num w:numId="52">
    <w:abstractNumId w:val="28"/>
  </w:num>
  <w:num w:numId="53">
    <w:abstractNumId w:val="75"/>
  </w:num>
  <w:num w:numId="54">
    <w:abstractNumId w:val="41"/>
  </w:num>
  <w:num w:numId="55">
    <w:abstractNumId w:val="40"/>
  </w:num>
  <w:num w:numId="56">
    <w:abstractNumId w:val="29"/>
  </w:num>
  <w:num w:numId="57">
    <w:abstractNumId w:val="19"/>
  </w:num>
  <w:num w:numId="58">
    <w:abstractNumId w:val="64"/>
  </w:num>
  <w:num w:numId="59">
    <w:abstractNumId w:val="15"/>
  </w:num>
  <w:num w:numId="60">
    <w:abstractNumId w:val="31"/>
  </w:num>
  <w:num w:numId="61">
    <w:abstractNumId w:val="55"/>
  </w:num>
  <w:num w:numId="62">
    <w:abstractNumId w:val="105"/>
  </w:num>
  <w:num w:numId="63">
    <w:abstractNumId w:val="106"/>
  </w:num>
  <w:num w:numId="64">
    <w:abstractNumId w:val="79"/>
  </w:num>
  <w:num w:numId="65">
    <w:abstractNumId w:val="48"/>
  </w:num>
  <w:num w:numId="66">
    <w:abstractNumId w:val="49"/>
  </w:num>
  <w:num w:numId="67">
    <w:abstractNumId w:val="68"/>
  </w:num>
  <w:num w:numId="68">
    <w:abstractNumId w:val="45"/>
  </w:num>
  <w:num w:numId="69">
    <w:abstractNumId w:val="83"/>
  </w:num>
  <w:num w:numId="70">
    <w:abstractNumId w:val="32"/>
  </w:num>
  <w:num w:numId="71">
    <w:abstractNumId w:val="47"/>
  </w:num>
  <w:num w:numId="7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F7"/>
    <w:rsid w:val="0000105F"/>
    <w:rsid w:val="000038E2"/>
    <w:rsid w:val="00004831"/>
    <w:rsid w:val="00005D26"/>
    <w:rsid w:val="00007C82"/>
    <w:rsid w:val="00010C18"/>
    <w:rsid w:val="000114C5"/>
    <w:rsid w:val="000116AD"/>
    <w:rsid w:val="00011870"/>
    <w:rsid w:val="00013F6B"/>
    <w:rsid w:val="000160F4"/>
    <w:rsid w:val="0001707B"/>
    <w:rsid w:val="00020211"/>
    <w:rsid w:val="000234DB"/>
    <w:rsid w:val="00023767"/>
    <w:rsid w:val="0002621A"/>
    <w:rsid w:val="00026515"/>
    <w:rsid w:val="00027A61"/>
    <w:rsid w:val="000317D5"/>
    <w:rsid w:val="00031AB3"/>
    <w:rsid w:val="000344CE"/>
    <w:rsid w:val="00034F1F"/>
    <w:rsid w:val="00035668"/>
    <w:rsid w:val="00035F04"/>
    <w:rsid w:val="000364FC"/>
    <w:rsid w:val="00041BC0"/>
    <w:rsid w:val="0004308A"/>
    <w:rsid w:val="000452F9"/>
    <w:rsid w:val="00045C3A"/>
    <w:rsid w:val="00045F18"/>
    <w:rsid w:val="00047090"/>
    <w:rsid w:val="00050E3D"/>
    <w:rsid w:val="00050E82"/>
    <w:rsid w:val="00051836"/>
    <w:rsid w:val="00051938"/>
    <w:rsid w:val="00053997"/>
    <w:rsid w:val="00053CA4"/>
    <w:rsid w:val="00054CCE"/>
    <w:rsid w:val="00054D57"/>
    <w:rsid w:val="00055287"/>
    <w:rsid w:val="0005640C"/>
    <w:rsid w:val="000579AF"/>
    <w:rsid w:val="00062093"/>
    <w:rsid w:val="00062870"/>
    <w:rsid w:val="00063F96"/>
    <w:rsid w:val="000645AD"/>
    <w:rsid w:val="000650BF"/>
    <w:rsid w:val="000661D1"/>
    <w:rsid w:val="00066316"/>
    <w:rsid w:val="000668C8"/>
    <w:rsid w:val="00070C55"/>
    <w:rsid w:val="00071A44"/>
    <w:rsid w:val="00072311"/>
    <w:rsid w:val="000725A3"/>
    <w:rsid w:val="00072D06"/>
    <w:rsid w:val="00074232"/>
    <w:rsid w:val="000745EB"/>
    <w:rsid w:val="0007619E"/>
    <w:rsid w:val="000767F1"/>
    <w:rsid w:val="00080274"/>
    <w:rsid w:val="00080D41"/>
    <w:rsid w:val="000818C7"/>
    <w:rsid w:val="00081E07"/>
    <w:rsid w:val="00082D49"/>
    <w:rsid w:val="000850AF"/>
    <w:rsid w:val="0009050E"/>
    <w:rsid w:val="00090855"/>
    <w:rsid w:val="00090E04"/>
    <w:rsid w:val="00092206"/>
    <w:rsid w:val="00092850"/>
    <w:rsid w:val="00092B29"/>
    <w:rsid w:val="00094524"/>
    <w:rsid w:val="00094E56"/>
    <w:rsid w:val="000954E8"/>
    <w:rsid w:val="00095901"/>
    <w:rsid w:val="00095D96"/>
    <w:rsid w:val="00096CAB"/>
    <w:rsid w:val="000971B1"/>
    <w:rsid w:val="00097540"/>
    <w:rsid w:val="000A1416"/>
    <w:rsid w:val="000A26BA"/>
    <w:rsid w:val="000A3322"/>
    <w:rsid w:val="000A3BC7"/>
    <w:rsid w:val="000A48EE"/>
    <w:rsid w:val="000A55C8"/>
    <w:rsid w:val="000A6EC9"/>
    <w:rsid w:val="000B2359"/>
    <w:rsid w:val="000B2EC6"/>
    <w:rsid w:val="000B4894"/>
    <w:rsid w:val="000B5619"/>
    <w:rsid w:val="000B6675"/>
    <w:rsid w:val="000B669A"/>
    <w:rsid w:val="000C0012"/>
    <w:rsid w:val="000C14B1"/>
    <w:rsid w:val="000C21BB"/>
    <w:rsid w:val="000C297E"/>
    <w:rsid w:val="000C3E68"/>
    <w:rsid w:val="000C4471"/>
    <w:rsid w:val="000C558D"/>
    <w:rsid w:val="000C5D72"/>
    <w:rsid w:val="000C7580"/>
    <w:rsid w:val="000D058B"/>
    <w:rsid w:val="000D12E3"/>
    <w:rsid w:val="000D1481"/>
    <w:rsid w:val="000D216A"/>
    <w:rsid w:val="000E2E3C"/>
    <w:rsid w:val="000E3BE3"/>
    <w:rsid w:val="000E3D24"/>
    <w:rsid w:val="000E447C"/>
    <w:rsid w:val="000E631F"/>
    <w:rsid w:val="000E76F2"/>
    <w:rsid w:val="000F0324"/>
    <w:rsid w:val="000F037E"/>
    <w:rsid w:val="000F2DA3"/>
    <w:rsid w:val="000F33D4"/>
    <w:rsid w:val="000F36BA"/>
    <w:rsid w:val="000F38FB"/>
    <w:rsid w:val="000F7108"/>
    <w:rsid w:val="000F766F"/>
    <w:rsid w:val="00100C22"/>
    <w:rsid w:val="00100CEA"/>
    <w:rsid w:val="001020ED"/>
    <w:rsid w:val="00103FED"/>
    <w:rsid w:val="00106617"/>
    <w:rsid w:val="001078A6"/>
    <w:rsid w:val="00107A45"/>
    <w:rsid w:val="00107C47"/>
    <w:rsid w:val="00107F32"/>
    <w:rsid w:val="001101FA"/>
    <w:rsid w:val="001107C1"/>
    <w:rsid w:val="001111EA"/>
    <w:rsid w:val="0011197A"/>
    <w:rsid w:val="00112B92"/>
    <w:rsid w:val="00113E55"/>
    <w:rsid w:val="00115671"/>
    <w:rsid w:val="0012020D"/>
    <w:rsid w:val="00123934"/>
    <w:rsid w:val="00123F8A"/>
    <w:rsid w:val="00126845"/>
    <w:rsid w:val="001315DE"/>
    <w:rsid w:val="00131BCE"/>
    <w:rsid w:val="0013445B"/>
    <w:rsid w:val="001359B1"/>
    <w:rsid w:val="001404C3"/>
    <w:rsid w:val="00141579"/>
    <w:rsid w:val="00141EE5"/>
    <w:rsid w:val="00142938"/>
    <w:rsid w:val="00145D15"/>
    <w:rsid w:val="00145F5D"/>
    <w:rsid w:val="001462CD"/>
    <w:rsid w:val="00147037"/>
    <w:rsid w:val="001470D8"/>
    <w:rsid w:val="00147B62"/>
    <w:rsid w:val="00147FFB"/>
    <w:rsid w:val="001511DD"/>
    <w:rsid w:val="00152942"/>
    <w:rsid w:val="00152C1D"/>
    <w:rsid w:val="00152CF8"/>
    <w:rsid w:val="00153B89"/>
    <w:rsid w:val="00154253"/>
    <w:rsid w:val="00154BF0"/>
    <w:rsid w:val="00155A2D"/>
    <w:rsid w:val="00156C14"/>
    <w:rsid w:val="001577CA"/>
    <w:rsid w:val="00157F6D"/>
    <w:rsid w:val="00160139"/>
    <w:rsid w:val="00163006"/>
    <w:rsid w:val="00163527"/>
    <w:rsid w:val="001637DF"/>
    <w:rsid w:val="001639C6"/>
    <w:rsid w:val="00163ED2"/>
    <w:rsid w:val="00164808"/>
    <w:rsid w:val="001653C9"/>
    <w:rsid w:val="00165F7F"/>
    <w:rsid w:val="001703F7"/>
    <w:rsid w:val="00170AF6"/>
    <w:rsid w:val="00171435"/>
    <w:rsid w:val="00173E38"/>
    <w:rsid w:val="00174B37"/>
    <w:rsid w:val="001754E2"/>
    <w:rsid w:val="00175D35"/>
    <w:rsid w:val="001763B2"/>
    <w:rsid w:val="0017722F"/>
    <w:rsid w:val="00177602"/>
    <w:rsid w:val="00177B45"/>
    <w:rsid w:val="00180A6F"/>
    <w:rsid w:val="00180FB0"/>
    <w:rsid w:val="00181EB7"/>
    <w:rsid w:val="001820FE"/>
    <w:rsid w:val="0018246D"/>
    <w:rsid w:val="0018327E"/>
    <w:rsid w:val="001840D1"/>
    <w:rsid w:val="0018431E"/>
    <w:rsid w:val="00184E51"/>
    <w:rsid w:val="00185858"/>
    <w:rsid w:val="00192008"/>
    <w:rsid w:val="00192A4D"/>
    <w:rsid w:val="00193184"/>
    <w:rsid w:val="001949A9"/>
    <w:rsid w:val="00194D98"/>
    <w:rsid w:val="0019521B"/>
    <w:rsid w:val="00195298"/>
    <w:rsid w:val="00195411"/>
    <w:rsid w:val="001966CE"/>
    <w:rsid w:val="00196CA0"/>
    <w:rsid w:val="001975E5"/>
    <w:rsid w:val="001A0F30"/>
    <w:rsid w:val="001A1169"/>
    <w:rsid w:val="001A2B77"/>
    <w:rsid w:val="001A3DE9"/>
    <w:rsid w:val="001A465C"/>
    <w:rsid w:val="001A4875"/>
    <w:rsid w:val="001A4F40"/>
    <w:rsid w:val="001A7257"/>
    <w:rsid w:val="001A76F6"/>
    <w:rsid w:val="001B2C8D"/>
    <w:rsid w:val="001B30ED"/>
    <w:rsid w:val="001B43A2"/>
    <w:rsid w:val="001B6865"/>
    <w:rsid w:val="001B6D9F"/>
    <w:rsid w:val="001B7E39"/>
    <w:rsid w:val="001C02A4"/>
    <w:rsid w:val="001C074C"/>
    <w:rsid w:val="001C18F0"/>
    <w:rsid w:val="001C26D7"/>
    <w:rsid w:val="001C2DE5"/>
    <w:rsid w:val="001C3D4D"/>
    <w:rsid w:val="001C3F30"/>
    <w:rsid w:val="001C3F93"/>
    <w:rsid w:val="001C4BC0"/>
    <w:rsid w:val="001C6F32"/>
    <w:rsid w:val="001D281A"/>
    <w:rsid w:val="001D34B0"/>
    <w:rsid w:val="001D446C"/>
    <w:rsid w:val="001D7611"/>
    <w:rsid w:val="001E07EE"/>
    <w:rsid w:val="001E11F3"/>
    <w:rsid w:val="001E1369"/>
    <w:rsid w:val="001E1AEA"/>
    <w:rsid w:val="001E2915"/>
    <w:rsid w:val="001E4155"/>
    <w:rsid w:val="001E42D1"/>
    <w:rsid w:val="001E5CA7"/>
    <w:rsid w:val="001E61C9"/>
    <w:rsid w:val="001E6A7F"/>
    <w:rsid w:val="001E6C31"/>
    <w:rsid w:val="001E6F59"/>
    <w:rsid w:val="001E79D1"/>
    <w:rsid w:val="001F0BDA"/>
    <w:rsid w:val="001F2833"/>
    <w:rsid w:val="001F2F8F"/>
    <w:rsid w:val="001F3C1E"/>
    <w:rsid w:val="001F3E4D"/>
    <w:rsid w:val="001F6546"/>
    <w:rsid w:val="001F78D6"/>
    <w:rsid w:val="00200E20"/>
    <w:rsid w:val="00200FCE"/>
    <w:rsid w:val="00202E14"/>
    <w:rsid w:val="002033C2"/>
    <w:rsid w:val="002038D6"/>
    <w:rsid w:val="00204A73"/>
    <w:rsid w:val="002056CA"/>
    <w:rsid w:val="002059A0"/>
    <w:rsid w:val="00207C87"/>
    <w:rsid w:val="00210A8B"/>
    <w:rsid w:val="00212E90"/>
    <w:rsid w:val="00212F90"/>
    <w:rsid w:val="00213EDF"/>
    <w:rsid w:val="00214BB0"/>
    <w:rsid w:val="00214C99"/>
    <w:rsid w:val="0022024B"/>
    <w:rsid w:val="002205E2"/>
    <w:rsid w:val="00221925"/>
    <w:rsid w:val="00221A8A"/>
    <w:rsid w:val="00222511"/>
    <w:rsid w:val="00222537"/>
    <w:rsid w:val="00223573"/>
    <w:rsid w:val="002252E5"/>
    <w:rsid w:val="00226EFE"/>
    <w:rsid w:val="00227B8D"/>
    <w:rsid w:val="00230BAB"/>
    <w:rsid w:val="00230ECD"/>
    <w:rsid w:val="00231F79"/>
    <w:rsid w:val="00232265"/>
    <w:rsid w:val="00232F2C"/>
    <w:rsid w:val="00233C65"/>
    <w:rsid w:val="002342FF"/>
    <w:rsid w:val="0023551B"/>
    <w:rsid w:val="0023594D"/>
    <w:rsid w:val="0023710D"/>
    <w:rsid w:val="00237AC6"/>
    <w:rsid w:val="002400BB"/>
    <w:rsid w:val="002400FB"/>
    <w:rsid w:val="00240B57"/>
    <w:rsid w:val="00242733"/>
    <w:rsid w:val="00242CB6"/>
    <w:rsid w:val="00243D0E"/>
    <w:rsid w:val="00243FC9"/>
    <w:rsid w:val="00244178"/>
    <w:rsid w:val="00244620"/>
    <w:rsid w:val="0024462B"/>
    <w:rsid w:val="00244DFB"/>
    <w:rsid w:val="00244EBA"/>
    <w:rsid w:val="00245945"/>
    <w:rsid w:val="00246609"/>
    <w:rsid w:val="00246C13"/>
    <w:rsid w:val="0024732D"/>
    <w:rsid w:val="00247C0C"/>
    <w:rsid w:val="002505D7"/>
    <w:rsid w:val="002513FD"/>
    <w:rsid w:val="002525F3"/>
    <w:rsid w:val="00253954"/>
    <w:rsid w:val="00253A51"/>
    <w:rsid w:val="00255220"/>
    <w:rsid w:val="002554DA"/>
    <w:rsid w:val="00255CAA"/>
    <w:rsid w:val="00260158"/>
    <w:rsid w:val="00260708"/>
    <w:rsid w:val="00261814"/>
    <w:rsid w:val="002623B8"/>
    <w:rsid w:val="002635B0"/>
    <w:rsid w:val="0026405E"/>
    <w:rsid w:val="002650F9"/>
    <w:rsid w:val="002659CF"/>
    <w:rsid w:val="00265DE3"/>
    <w:rsid w:val="002661D8"/>
    <w:rsid w:val="00266D14"/>
    <w:rsid w:val="00267501"/>
    <w:rsid w:val="0026787D"/>
    <w:rsid w:val="00267C04"/>
    <w:rsid w:val="00270A7A"/>
    <w:rsid w:val="00271679"/>
    <w:rsid w:val="00271772"/>
    <w:rsid w:val="0027324A"/>
    <w:rsid w:val="00273DC3"/>
    <w:rsid w:val="00275C85"/>
    <w:rsid w:val="002761D4"/>
    <w:rsid w:val="002766B8"/>
    <w:rsid w:val="00277D5B"/>
    <w:rsid w:val="00281033"/>
    <w:rsid w:val="00281225"/>
    <w:rsid w:val="00281527"/>
    <w:rsid w:val="0028159C"/>
    <w:rsid w:val="0028208D"/>
    <w:rsid w:val="00284597"/>
    <w:rsid w:val="00286766"/>
    <w:rsid w:val="002868C8"/>
    <w:rsid w:val="0028706E"/>
    <w:rsid w:val="0028720A"/>
    <w:rsid w:val="00291425"/>
    <w:rsid w:val="002926D1"/>
    <w:rsid w:val="00293736"/>
    <w:rsid w:val="00293BB5"/>
    <w:rsid w:val="00294969"/>
    <w:rsid w:val="00295590"/>
    <w:rsid w:val="00295C0D"/>
    <w:rsid w:val="00297C0E"/>
    <w:rsid w:val="002A3D87"/>
    <w:rsid w:val="002A426D"/>
    <w:rsid w:val="002A5A44"/>
    <w:rsid w:val="002A632B"/>
    <w:rsid w:val="002B0549"/>
    <w:rsid w:val="002B2474"/>
    <w:rsid w:val="002B3B0C"/>
    <w:rsid w:val="002B3D78"/>
    <w:rsid w:val="002B4FF4"/>
    <w:rsid w:val="002B5974"/>
    <w:rsid w:val="002B65E0"/>
    <w:rsid w:val="002B6DA0"/>
    <w:rsid w:val="002B7175"/>
    <w:rsid w:val="002B7F70"/>
    <w:rsid w:val="002C050B"/>
    <w:rsid w:val="002C156C"/>
    <w:rsid w:val="002C1580"/>
    <w:rsid w:val="002C1AFA"/>
    <w:rsid w:val="002C1B81"/>
    <w:rsid w:val="002C2443"/>
    <w:rsid w:val="002C2693"/>
    <w:rsid w:val="002C31AA"/>
    <w:rsid w:val="002C3361"/>
    <w:rsid w:val="002C3A84"/>
    <w:rsid w:val="002C5070"/>
    <w:rsid w:val="002D0006"/>
    <w:rsid w:val="002D1479"/>
    <w:rsid w:val="002D225C"/>
    <w:rsid w:val="002D2A55"/>
    <w:rsid w:val="002D2ADC"/>
    <w:rsid w:val="002D3105"/>
    <w:rsid w:val="002D3267"/>
    <w:rsid w:val="002D63A6"/>
    <w:rsid w:val="002D6631"/>
    <w:rsid w:val="002D74CF"/>
    <w:rsid w:val="002D7731"/>
    <w:rsid w:val="002E13EF"/>
    <w:rsid w:val="002E19F0"/>
    <w:rsid w:val="002E1A9A"/>
    <w:rsid w:val="002E1F01"/>
    <w:rsid w:val="002E24B6"/>
    <w:rsid w:val="002E3D3D"/>
    <w:rsid w:val="002E5968"/>
    <w:rsid w:val="002E5973"/>
    <w:rsid w:val="002E5ACA"/>
    <w:rsid w:val="002E5E19"/>
    <w:rsid w:val="002E6892"/>
    <w:rsid w:val="002F1BCB"/>
    <w:rsid w:val="002F1E49"/>
    <w:rsid w:val="002F1E74"/>
    <w:rsid w:val="002F204A"/>
    <w:rsid w:val="002F2339"/>
    <w:rsid w:val="002F4306"/>
    <w:rsid w:val="002F5605"/>
    <w:rsid w:val="002F5CFB"/>
    <w:rsid w:val="002F5E3C"/>
    <w:rsid w:val="002F699E"/>
    <w:rsid w:val="002F6EDF"/>
    <w:rsid w:val="002F7595"/>
    <w:rsid w:val="0030012F"/>
    <w:rsid w:val="003007A6"/>
    <w:rsid w:val="0030146F"/>
    <w:rsid w:val="003014D7"/>
    <w:rsid w:val="003025DC"/>
    <w:rsid w:val="0030326A"/>
    <w:rsid w:val="00303B70"/>
    <w:rsid w:val="00303E54"/>
    <w:rsid w:val="0030417E"/>
    <w:rsid w:val="00304477"/>
    <w:rsid w:val="003074FE"/>
    <w:rsid w:val="003113B8"/>
    <w:rsid w:val="003128D5"/>
    <w:rsid w:val="00312C9B"/>
    <w:rsid w:val="00313593"/>
    <w:rsid w:val="0031546C"/>
    <w:rsid w:val="00316A32"/>
    <w:rsid w:val="00320D66"/>
    <w:rsid w:val="00321392"/>
    <w:rsid w:val="0032148F"/>
    <w:rsid w:val="0032203E"/>
    <w:rsid w:val="00324DFC"/>
    <w:rsid w:val="00327C80"/>
    <w:rsid w:val="00327D77"/>
    <w:rsid w:val="00330761"/>
    <w:rsid w:val="00331418"/>
    <w:rsid w:val="00332951"/>
    <w:rsid w:val="00332E95"/>
    <w:rsid w:val="003332D9"/>
    <w:rsid w:val="00333A6C"/>
    <w:rsid w:val="00333DA3"/>
    <w:rsid w:val="00334015"/>
    <w:rsid w:val="00334A83"/>
    <w:rsid w:val="003354EE"/>
    <w:rsid w:val="003368E6"/>
    <w:rsid w:val="00337B31"/>
    <w:rsid w:val="00341231"/>
    <w:rsid w:val="0034302C"/>
    <w:rsid w:val="00344333"/>
    <w:rsid w:val="00344774"/>
    <w:rsid w:val="00344F72"/>
    <w:rsid w:val="00345A0C"/>
    <w:rsid w:val="00346679"/>
    <w:rsid w:val="00346A34"/>
    <w:rsid w:val="00347139"/>
    <w:rsid w:val="0034713E"/>
    <w:rsid w:val="0035107F"/>
    <w:rsid w:val="00351C20"/>
    <w:rsid w:val="00352E63"/>
    <w:rsid w:val="00352F6A"/>
    <w:rsid w:val="0035397A"/>
    <w:rsid w:val="00353F13"/>
    <w:rsid w:val="0035481D"/>
    <w:rsid w:val="003551DE"/>
    <w:rsid w:val="00355389"/>
    <w:rsid w:val="00355499"/>
    <w:rsid w:val="00355F68"/>
    <w:rsid w:val="00356A3D"/>
    <w:rsid w:val="0035777A"/>
    <w:rsid w:val="0036129F"/>
    <w:rsid w:val="003620C9"/>
    <w:rsid w:val="00362335"/>
    <w:rsid w:val="003628D6"/>
    <w:rsid w:val="0036391F"/>
    <w:rsid w:val="00364439"/>
    <w:rsid w:val="00364E02"/>
    <w:rsid w:val="003652CA"/>
    <w:rsid w:val="0036543B"/>
    <w:rsid w:val="0036779F"/>
    <w:rsid w:val="003677E1"/>
    <w:rsid w:val="003700A8"/>
    <w:rsid w:val="0037082C"/>
    <w:rsid w:val="003718CF"/>
    <w:rsid w:val="00371B1A"/>
    <w:rsid w:val="00372F9F"/>
    <w:rsid w:val="00373765"/>
    <w:rsid w:val="00373873"/>
    <w:rsid w:val="00374FF6"/>
    <w:rsid w:val="003756ED"/>
    <w:rsid w:val="003758D9"/>
    <w:rsid w:val="00375B90"/>
    <w:rsid w:val="00376922"/>
    <w:rsid w:val="00377D6C"/>
    <w:rsid w:val="003802FB"/>
    <w:rsid w:val="00381452"/>
    <w:rsid w:val="0038539C"/>
    <w:rsid w:val="00385644"/>
    <w:rsid w:val="003858DC"/>
    <w:rsid w:val="00385F98"/>
    <w:rsid w:val="003872D4"/>
    <w:rsid w:val="0038782C"/>
    <w:rsid w:val="00390D5B"/>
    <w:rsid w:val="00391277"/>
    <w:rsid w:val="0039174D"/>
    <w:rsid w:val="003932A8"/>
    <w:rsid w:val="0039385B"/>
    <w:rsid w:val="0039395E"/>
    <w:rsid w:val="00393DB6"/>
    <w:rsid w:val="00394BD4"/>
    <w:rsid w:val="003955B3"/>
    <w:rsid w:val="0039753A"/>
    <w:rsid w:val="00397E59"/>
    <w:rsid w:val="003A03E3"/>
    <w:rsid w:val="003A1DDA"/>
    <w:rsid w:val="003A2D4F"/>
    <w:rsid w:val="003A4B0C"/>
    <w:rsid w:val="003A4DB1"/>
    <w:rsid w:val="003A5510"/>
    <w:rsid w:val="003A553E"/>
    <w:rsid w:val="003A6585"/>
    <w:rsid w:val="003A7209"/>
    <w:rsid w:val="003A78E0"/>
    <w:rsid w:val="003B02AF"/>
    <w:rsid w:val="003B0BED"/>
    <w:rsid w:val="003B12F3"/>
    <w:rsid w:val="003B1315"/>
    <w:rsid w:val="003B2FD2"/>
    <w:rsid w:val="003B38FA"/>
    <w:rsid w:val="003B5AC7"/>
    <w:rsid w:val="003B63CE"/>
    <w:rsid w:val="003B660D"/>
    <w:rsid w:val="003C0819"/>
    <w:rsid w:val="003C1113"/>
    <w:rsid w:val="003C15BA"/>
    <w:rsid w:val="003C2B52"/>
    <w:rsid w:val="003C3C22"/>
    <w:rsid w:val="003C49C2"/>
    <w:rsid w:val="003C4FA3"/>
    <w:rsid w:val="003C60E6"/>
    <w:rsid w:val="003C683C"/>
    <w:rsid w:val="003C7240"/>
    <w:rsid w:val="003D02BB"/>
    <w:rsid w:val="003D2B9F"/>
    <w:rsid w:val="003D2D10"/>
    <w:rsid w:val="003D368C"/>
    <w:rsid w:val="003D3C79"/>
    <w:rsid w:val="003D3E8C"/>
    <w:rsid w:val="003D50C8"/>
    <w:rsid w:val="003D617D"/>
    <w:rsid w:val="003E1B35"/>
    <w:rsid w:val="003E1C6A"/>
    <w:rsid w:val="003E2754"/>
    <w:rsid w:val="003E321A"/>
    <w:rsid w:val="003E7700"/>
    <w:rsid w:val="003E7D75"/>
    <w:rsid w:val="003F0B13"/>
    <w:rsid w:val="003F1D84"/>
    <w:rsid w:val="003F1E8F"/>
    <w:rsid w:val="003F5D8C"/>
    <w:rsid w:val="003F5E7F"/>
    <w:rsid w:val="003F6C57"/>
    <w:rsid w:val="003F6C8B"/>
    <w:rsid w:val="003F76D7"/>
    <w:rsid w:val="00400FA1"/>
    <w:rsid w:val="00402A0D"/>
    <w:rsid w:val="0040304A"/>
    <w:rsid w:val="004035E7"/>
    <w:rsid w:val="00403832"/>
    <w:rsid w:val="00403F22"/>
    <w:rsid w:val="00404052"/>
    <w:rsid w:val="00404D19"/>
    <w:rsid w:val="00405CD8"/>
    <w:rsid w:val="004079CC"/>
    <w:rsid w:val="00407B05"/>
    <w:rsid w:val="00407E44"/>
    <w:rsid w:val="00410225"/>
    <w:rsid w:val="00410EF6"/>
    <w:rsid w:val="00411A88"/>
    <w:rsid w:val="00411DFA"/>
    <w:rsid w:val="00412D74"/>
    <w:rsid w:val="004135A9"/>
    <w:rsid w:val="004138B6"/>
    <w:rsid w:val="0041466E"/>
    <w:rsid w:val="004148F5"/>
    <w:rsid w:val="00414AE7"/>
    <w:rsid w:val="004163E3"/>
    <w:rsid w:val="004200C0"/>
    <w:rsid w:val="00421F8C"/>
    <w:rsid w:val="0042240A"/>
    <w:rsid w:val="00423A7A"/>
    <w:rsid w:val="00423E46"/>
    <w:rsid w:val="0042453D"/>
    <w:rsid w:val="00424F3B"/>
    <w:rsid w:val="004263AB"/>
    <w:rsid w:val="00430C8E"/>
    <w:rsid w:val="00431003"/>
    <w:rsid w:val="004314D2"/>
    <w:rsid w:val="00431F7B"/>
    <w:rsid w:val="004335B2"/>
    <w:rsid w:val="00433674"/>
    <w:rsid w:val="00433A28"/>
    <w:rsid w:val="0043452D"/>
    <w:rsid w:val="0043513D"/>
    <w:rsid w:val="00435D0E"/>
    <w:rsid w:val="0044518B"/>
    <w:rsid w:val="00445380"/>
    <w:rsid w:val="004458E7"/>
    <w:rsid w:val="00445F8B"/>
    <w:rsid w:val="004468A9"/>
    <w:rsid w:val="00446E55"/>
    <w:rsid w:val="00447154"/>
    <w:rsid w:val="00447C62"/>
    <w:rsid w:val="00447F6C"/>
    <w:rsid w:val="004501BB"/>
    <w:rsid w:val="00450545"/>
    <w:rsid w:val="00450C9C"/>
    <w:rsid w:val="00450F16"/>
    <w:rsid w:val="00451358"/>
    <w:rsid w:val="00451D9D"/>
    <w:rsid w:val="0045260A"/>
    <w:rsid w:val="00454B82"/>
    <w:rsid w:val="0045530A"/>
    <w:rsid w:val="004566D1"/>
    <w:rsid w:val="00456701"/>
    <w:rsid w:val="00456785"/>
    <w:rsid w:val="00461CC2"/>
    <w:rsid w:val="00463DA3"/>
    <w:rsid w:val="004643D1"/>
    <w:rsid w:val="0046464F"/>
    <w:rsid w:val="00464993"/>
    <w:rsid w:val="0046717C"/>
    <w:rsid w:val="004701F4"/>
    <w:rsid w:val="0047026A"/>
    <w:rsid w:val="0047136D"/>
    <w:rsid w:val="0047175C"/>
    <w:rsid w:val="00474790"/>
    <w:rsid w:val="00476529"/>
    <w:rsid w:val="0047706C"/>
    <w:rsid w:val="00477A58"/>
    <w:rsid w:val="00480267"/>
    <w:rsid w:val="00481756"/>
    <w:rsid w:val="00481AE9"/>
    <w:rsid w:val="00481C14"/>
    <w:rsid w:val="0048371F"/>
    <w:rsid w:val="0048390F"/>
    <w:rsid w:val="00483A05"/>
    <w:rsid w:val="0048489D"/>
    <w:rsid w:val="00485548"/>
    <w:rsid w:val="0048572E"/>
    <w:rsid w:val="00487354"/>
    <w:rsid w:val="0049004E"/>
    <w:rsid w:val="00490CC0"/>
    <w:rsid w:val="00491957"/>
    <w:rsid w:val="00491DF2"/>
    <w:rsid w:val="00491E4F"/>
    <w:rsid w:val="0049295A"/>
    <w:rsid w:val="00493900"/>
    <w:rsid w:val="00496EDC"/>
    <w:rsid w:val="00497EA3"/>
    <w:rsid w:val="004A06F2"/>
    <w:rsid w:val="004A17DA"/>
    <w:rsid w:val="004A3143"/>
    <w:rsid w:val="004A364C"/>
    <w:rsid w:val="004A37C6"/>
    <w:rsid w:val="004A3E7B"/>
    <w:rsid w:val="004A45F3"/>
    <w:rsid w:val="004A46C8"/>
    <w:rsid w:val="004A4981"/>
    <w:rsid w:val="004A52EA"/>
    <w:rsid w:val="004A6B13"/>
    <w:rsid w:val="004A6D90"/>
    <w:rsid w:val="004A7CD4"/>
    <w:rsid w:val="004B16AD"/>
    <w:rsid w:val="004B1EC7"/>
    <w:rsid w:val="004B236D"/>
    <w:rsid w:val="004B2625"/>
    <w:rsid w:val="004B2E4C"/>
    <w:rsid w:val="004B30C9"/>
    <w:rsid w:val="004B3ADE"/>
    <w:rsid w:val="004B4F98"/>
    <w:rsid w:val="004B5E09"/>
    <w:rsid w:val="004B62AF"/>
    <w:rsid w:val="004B730B"/>
    <w:rsid w:val="004B787E"/>
    <w:rsid w:val="004B78EA"/>
    <w:rsid w:val="004C0E6E"/>
    <w:rsid w:val="004C12A2"/>
    <w:rsid w:val="004C37AF"/>
    <w:rsid w:val="004C4D37"/>
    <w:rsid w:val="004C4EE8"/>
    <w:rsid w:val="004C724C"/>
    <w:rsid w:val="004C737E"/>
    <w:rsid w:val="004D168A"/>
    <w:rsid w:val="004D1BC0"/>
    <w:rsid w:val="004D3B3B"/>
    <w:rsid w:val="004D414E"/>
    <w:rsid w:val="004D51F3"/>
    <w:rsid w:val="004D5538"/>
    <w:rsid w:val="004D5AE8"/>
    <w:rsid w:val="004D7A1E"/>
    <w:rsid w:val="004E0011"/>
    <w:rsid w:val="004E08AA"/>
    <w:rsid w:val="004E153C"/>
    <w:rsid w:val="004E1865"/>
    <w:rsid w:val="004E1ABB"/>
    <w:rsid w:val="004E1C48"/>
    <w:rsid w:val="004E3E21"/>
    <w:rsid w:val="004E4C6E"/>
    <w:rsid w:val="004E72DE"/>
    <w:rsid w:val="004E72ED"/>
    <w:rsid w:val="004E761A"/>
    <w:rsid w:val="004F0506"/>
    <w:rsid w:val="004F061A"/>
    <w:rsid w:val="004F1BA5"/>
    <w:rsid w:val="004F25E6"/>
    <w:rsid w:val="004F2A13"/>
    <w:rsid w:val="004F410E"/>
    <w:rsid w:val="004F4A0E"/>
    <w:rsid w:val="004F4D37"/>
    <w:rsid w:val="004F555A"/>
    <w:rsid w:val="004F5677"/>
    <w:rsid w:val="004F5DF9"/>
    <w:rsid w:val="004F7339"/>
    <w:rsid w:val="004F7497"/>
    <w:rsid w:val="00500693"/>
    <w:rsid w:val="00501DCB"/>
    <w:rsid w:val="00503686"/>
    <w:rsid w:val="00503926"/>
    <w:rsid w:val="00504151"/>
    <w:rsid w:val="0050423E"/>
    <w:rsid w:val="00505731"/>
    <w:rsid w:val="005060D9"/>
    <w:rsid w:val="0050624A"/>
    <w:rsid w:val="00510623"/>
    <w:rsid w:val="00510867"/>
    <w:rsid w:val="0051098C"/>
    <w:rsid w:val="005110D4"/>
    <w:rsid w:val="00512E37"/>
    <w:rsid w:val="00513FB5"/>
    <w:rsid w:val="005140D2"/>
    <w:rsid w:val="005144B0"/>
    <w:rsid w:val="00515176"/>
    <w:rsid w:val="00515807"/>
    <w:rsid w:val="00516289"/>
    <w:rsid w:val="00521702"/>
    <w:rsid w:val="00522C04"/>
    <w:rsid w:val="005242B6"/>
    <w:rsid w:val="005278A4"/>
    <w:rsid w:val="00531F7B"/>
    <w:rsid w:val="00532A94"/>
    <w:rsid w:val="00533CEB"/>
    <w:rsid w:val="005346AF"/>
    <w:rsid w:val="00534F59"/>
    <w:rsid w:val="00535B9F"/>
    <w:rsid w:val="00536561"/>
    <w:rsid w:val="0053673A"/>
    <w:rsid w:val="005375A5"/>
    <w:rsid w:val="005403CF"/>
    <w:rsid w:val="0054067E"/>
    <w:rsid w:val="00543353"/>
    <w:rsid w:val="005503AE"/>
    <w:rsid w:val="00550891"/>
    <w:rsid w:val="00550A33"/>
    <w:rsid w:val="00550F5B"/>
    <w:rsid w:val="005511E6"/>
    <w:rsid w:val="005516C7"/>
    <w:rsid w:val="0055323B"/>
    <w:rsid w:val="00553D02"/>
    <w:rsid w:val="00553F14"/>
    <w:rsid w:val="00554A90"/>
    <w:rsid w:val="00555157"/>
    <w:rsid w:val="00556340"/>
    <w:rsid w:val="005566D9"/>
    <w:rsid w:val="005571C9"/>
    <w:rsid w:val="005601BD"/>
    <w:rsid w:val="00560A61"/>
    <w:rsid w:val="00561BCE"/>
    <w:rsid w:val="005623A3"/>
    <w:rsid w:val="00564FCC"/>
    <w:rsid w:val="00565A2E"/>
    <w:rsid w:val="0056619E"/>
    <w:rsid w:val="00567B4F"/>
    <w:rsid w:val="00567B5D"/>
    <w:rsid w:val="005701AF"/>
    <w:rsid w:val="005723FA"/>
    <w:rsid w:val="005726B1"/>
    <w:rsid w:val="005741BE"/>
    <w:rsid w:val="00574457"/>
    <w:rsid w:val="005756CD"/>
    <w:rsid w:val="00576099"/>
    <w:rsid w:val="0057661C"/>
    <w:rsid w:val="00576B04"/>
    <w:rsid w:val="005801EF"/>
    <w:rsid w:val="00582DBC"/>
    <w:rsid w:val="0058393D"/>
    <w:rsid w:val="00585EB0"/>
    <w:rsid w:val="00586974"/>
    <w:rsid w:val="00586D3A"/>
    <w:rsid w:val="005870C1"/>
    <w:rsid w:val="00587964"/>
    <w:rsid w:val="00592697"/>
    <w:rsid w:val="005935E6"/>
    <w:rsid w:val="00595F79"/>
    <w:rsid w:val="005965BC"/>
    <w:rsid w:val="00596866"/>
    <w:rsid w:val="0059700E"/>
    <w:rsid w:val="005A04C9"/>
    <w:rsid w:val="005A0767"/>
    <w:rsid w:val="005A171D"/>
    <w:rsid w:val="005A1AD7"/>
    <w:rsid w:val="005A2458"/>
    <w:rsid w:val="005A2871"/>
    <w:rsid w:val="005A4E02"/>
    <w:rsid w:val="005B082B"/>
    <w:rsid w:val="005B3307"/>
    <w:rsid w:val="005B489D"/>
    <w:rsid w:val="005B53BF"/>
    <w:rsid w:val="005B7563"/>
    <w:rsid w:val="005C04D7"/>
    <w:rsid w:val="005C0D16"/>
    <w:rsid w:val="005C0D18"/>
    <w:rsid w:val="005C4128"/>
    <w:rsid w:val="005C4433"/>
    <w:rsid w:val="005C45BA"/>
    <w:rsid w:val="005C5CD8"/>
    <w:rsid w:val="005C602E"/>
    <w:rsid w:val="005C6598"/>
    <w:rsid w:val="005C7E49"/>
    <w:rsid w:val="005C7FC0"/>
    <w:rsid w:val="005D0159"/>
    <w:rsid w:val="005D1068"/>
    <w:rsid w:val="005D1BF6"/>
    <w:rsid w:val="005D2818"/>
    <w:rsid w:val="005D28B6"/>
    <w:rsid w:val="005D3AA7"/>
    <w:rsid w:val="005D5F1D"/>
    <w:rsid w:val="005D7E90"/>
    <w:rsid w:val="005E09CB"/>
    <w:rsid w:val="005E20CA"/>
    <w:rsid w:val="005E2626"/>
    <w:rsid w:val="005E2CD1"/>
    <w:rsid w:val="005E3A70"/>
    <w:rsid w:val="005E58BE"/>
    <w:rsid w:val="005F0055"/>
    <w:rsid w:val="005F00E8"/>
    <w:rsid w:val="005F0DEE"/>
    <w:rsid w:val="005F1049"/>
    <w:rsid w:val="005F25CA"/>
    <w:rsid w:val="005F2CB7"/>
    <w:rsid w:val="005F3909"/>
    <w:rsid w:val="005F4100"/>
    <w:rsid w:val="005F5062"/>
    <w:rsid w:val="005F5942"/>
    <w:rsid w:val="005F5CEB"/>
    <w:rsid w:val="005F7429"/>
    <w:rsid w:val="005F7567"/>
    <w:rsid w:val="006006B5"/>
    <w:rsid w:val="00600AB3"/>
    <w:rsid w:val="006024EA"/>
    <w:rsid w:val="00602CF3"/>
    <w:rsid w:val="00604027"/>
    <w:rsid w:val="00604789"/>
    <w:rsid w:val="0060478E"/>
    <w:rsid w:val="0060524C"/>
    <w:rsid w:val="00605C6F"/>
    <w:rsid w:val="00605E51"/>
    <w:rsid w:val="00606282"/>
    <w:rsid w:val="00606832"/>
    <w:rsid w:val="00607230"/>
    <w:rsid w:val="0060737A"/>
    <w:rsid w:val="00607C14"/>
    <w:rsid w:val="006103AE"/>
    <w:rsid w:val="00611983"/>
    <w:rsid w:val="006127B9"/>
    <w:rsid w:val="00613EEB"/>
    <w:rsid w:val="00614644"/>
    <w:rsid w:val="00615840"/>
    <w:rsid w:val="00617540"/>
    <w:rsid w:val="0062093E"/>
    <w:rsid w:val="00621336"/>
    <w:rsid w:val="006225D2"/>
    <w:rsid w:val="00622A19"/>
    <w:rsid w:val="00623A96"/>
    <w:rsid w:val="00623EFE"/>
    <w:rsid w:val="006240B9"/>
    <w:rsid w:val="00624805"/>
    <w:rsid w:val="00624DC8"/>
    <w:rsid w:val="006252DE"/>
    <w:rsid w:val="006258CA"/>
    <w:rsid w:val="006262A9"/>
    <w:rsid w:val="00626541"/>
    <w:rsid w:val="006272D6"/>
    <w:rsid w:val="00627577"/>
    <w:rsid w:val="006305F2"/>
    <w:rsid w:val="00630B0C"/>
    <w:rsid w:val="00631488"/>
    <w:rsid w:val="006320D3"/>
    <w:rsid w:val="00632894"/>
    <w:rsid w:val="0063324F"/>
    <w:rsid w:val="00636BFB"/>
    <w:rsid w:val="006375FE"/>
    <w:rsid w:val="00637640"/>
    <w:rsid w:val="00637D3A"/>
    <w:rsid w:val="00640CB2"/>
    <w:rsid w:val="00640D84"/>
    <w:rsid w:val="00641BEA"/>
    <w:rsid w:val="00644751"/>
    <w:rsid w:val="006450EF"/>
    <w:rsid w:val="0064535E"/>
    <w:rsid w:val="00650126"/>
    <w:rsid w:val="006513F1"/>
    <w:rsid w:val="00652CA5"/>
    <w:rsid w:val="00653BB4"/>
    <w:rsid w:val="00653E82"/>
    <w:rsid w:val="006546DC"/>
    <w:rsid w:val="0065667F"/>
    <w:rsid w:val="00656D1B"/>
    <w:rsid w:val="006570F0"/>
    <w:rsid w:val="00660EBA"/>
    <w:rsid w:val="006617C9"/>
    <w:rsid w:val="0066307C"/>
    <w:rsid w:val="00663A38"/>
    <w:rsid w:val="006641C2"/>
    <w:rsid w:val="0066440B"/>
    <w:rsid w:val="00664999"/>
    <w:rsid w:val="00665463"/>
    <w:rsid w:val="006656E5"/>
    <w:rsid w:val="00665BC9"/>
    <w:rsid w:val="00672716"/>
    <w:rsid w:val="00672F42"/>
    <w:rsid w:val="00673B23"/>
    <w:rsid w:val="00673DF2"/>
    <w:rsid w:val="0067417D"/>
    <w:rsid w:val="006758B8"/>
    <w:rsid w:val="006763D5"/>
    <w:rsid w:val="00677292"/>
    <w:rsid w:val="00677F30"/>
    <w:rsid w:val="00682AE0"/>
    <w:rsid w:val="006830B8"/>
    <w:rsid w:val="0068358F"/>
    <w:rsid w:val="0068375F"/>
    <w:rsid w:val="0068454B"/>
    <w:rsid w:val="00685FE4"/>
    <w:rsid w:val="006867D3"/>
    <w:rsid w:val="006870DF"/>
    <w:rsid w:val="0068759B"/>
    <w:rsid w:val="00690591"/>
    <w:rsid w:val="006910F2"/>
    <w:rsid w:val="006915A8"/>
    <w:rsid w:val="00692B3F"/>
    <w:rsid w:val="0069305B"/>
    <w:rsid w:val="00693116"/>
    <w:rsid w:val="00693787"/>
    <w:rsid w:val="006939CF"/>
    <w:rsid w:val="0069504D"/>
    <w:rsid w:val="006963FE"/>
    <w:rsid w:val="006A0143"/>
    <w:rsid w:val="006A07E1"/>
    <w:rsid w:val="006A147A"/>
    <w:rsid w:val="006A248A"/>
    <w:rsid w:val="006A2CF0"/>
    <w:rsid w:val="006A355D"/>
    <w:rsid w:val="006A515C"/>
    <w:rsid w:val="006A5DBC"/>
    <w:rsid w:val="006A77B4"/>
    <w:rsid w:val="006A7C1E"/>
    <w:rsid w:val="006B0478"/>
    <w:rsid w:val="006B053D"/>
    <w:rsid w:val="006B2374"/>
    <w:rsid w:val="006B3F68"/>
    <w:rsid w:val="006B6134"/>
    <w:rsid w:val="006B7AC3"/>
    <w:rsid w:val="006B7C7B"/>
    <w:rsid w:val="006C00A9"/>
    <w:rsid w:val="006C0ECC"/>
    <w:rsid w:val="006C5672"/>
    <w:rsid w:val="006C66D9"/>
    <w:rsid w:val="006C6CB3"/>
    <w:rsid w:val="006C70E1"/>
    <w:rsid w:val="006C7E76"/>
    <w:rsid w:val="006D1D56"/>
    <w:rsid w:val="006D26CA"/>
    <w:rsid w:val="006D34C5"/>
    <w:rsid w:val="006D4B26"/>
    <w:rsid w:val="006D51F2"/>
    <w:rsid w:val="006D54D8"/>
    <w:rsid w:val="006D5FA1"/>
    <w:rsid w:val="006D6791"/>
    <w:rsid w:val="006D7B17"/>
    <w:rsid w:val="006E0030"/>
    <w:rsid w:val="006E1B6F"/>
    <w:rsid w:val="006E2ABF"/>
    <w:rsid w:val="006E50AC"/>
    <w:rsid w:val="006E51E7"/>
    <w:rsid w:val="006E57B6"/>
    <w:rsid w:val="006E5AEF"/>
    <w:rsid w:val="006E6BE9"/>
    <w:rsid w:val="006E7DCB"/>
    <w:rsid w:val="006F0585"/>
    <w:rsid w:val="006F18C3"/>
    <w:rsid w:val="006F31D4"/>
    <w:rsid w:val="006F5C60"/>
    <w:rsid w:val="007003E6"/>
    <w:rsid w:val="00700507"/>
    <w:rsid w:val="00700B1C"/>
    <w:rsid w:val="00700F3E"/>
    <w:rsid w:val="00701555"/>
    <w:rsid w:val="0070350D"/>
    <w:rsid w:val="00703B31"/>
    <w:rsid w:val="007047AF"/>
    <w:rsid w:val="00704C2D"/>
    <w:rsid w:val="00710642"/>
    <w:rsid w:val="0071185B"/>
    <w:rsid w:val="00711FEA"/>
    <w:rsid w:val="00712003"/>
    <w:rsid w:val="0071410D"/>
    <w:rsid w:val="00714DDD"/>
    <w:rsid w:val="00717C4C"/>
    <w:rsid w:val="00717F3B"/>
    <w:rsid w:val="007213EB"/>
    <w:rsid w:val="007222D3"/>
    <w:rsid w:val="00724C3B"/>
    <w:rsid w:val="00725F6B"/>
    <w:rsid w:val="00726388"/>
    <w:rsid w:val="00726492"/>
    <w:rsid w:val="007307E7"/>
    <w:rsid w:val="00730BA3"/>
    <w:rsid w:val="00733DAC"/>
    <w:rsid w:val="00734622"/>
    <w:rsid w:val="00735A95"/>
    <w:rsid w:val="00736226"/>
    <w:rsid w:val="00740B2C"/>
    <w:rsid w:val="00740D30"/>
    <w:rsid w:val="007410DF"/>
    <w:rsid w:val="007418BE"/>
    <w:rsid w:val="00741CBD"/>
    <w:rsid w:val="00741D97"/>
    <w:rsid w:val="00741E5F"/>
    <w:rsid w:val="007423AB"/>
    <w:rsid w:val="00742739"/>
    <w:rsid w:val="00742CFB"/>
    <w:rsid w:val="00742F4A"/>
    <w:rsid w:val="00743517"/>
    <w:rsid w:val="0074442A"/>
    <w:rsid w:val="00744CF3"/>
    <w:rsid w:val="0074536F"/>
    <w:rsid w:val="007459DB"/>
    <w:rsid w:val="007462A4"/>
    <w:rsid w:val="00746DB8"/>
    <w:rsid w:val="007476B7"/>
    <w:rsid w:val="00750C53"/>
    <w:rsid w:val="0075159D"/>
    <w:rsid w:val="0075228A"/>
    <w:rsid w:val="00752D73"/>
    <w:rsid w:val="0075352D"/>
    <w:rsid w:val="00753EB3"/>
    <w:rsid w:val="00754E9F"/>
    <w:rsid w:val="00755524"/>
    <w:rsid w:val="0075676F"/>
    <w:rsid w:val="007609D8"/>
    <w:rsid w:val="00763679"/>
    <w:rsid w:val="007651FA"/>
    <w:rsid w:val="0076552E"/>
    <w:rsid w:val="00766571"/>
    <w:rsid w:val="0076661A"/>
    <w:rsid w:val="00767851"/>
    <w:rsid w:val="00771277"/>
    <w:rsid w:val="00771893"/>
    <w:rsid w:val="007723E0"/>
    <w:rsid w:val="00772C94"/>
    <w:rsid w:val="007747D0"/>
    <w:rsid w:val="007751D7"/>
    <w:rsid w:val="00775F24"/>
    <w:rsid w:val="00780172"/>
    <w:rsid w:val="00781F4C"/>
    <w:rsid w:val="0078457D"/>
    <w:rsid w:val="00785AC0"/>
    <w:rsid w:val="00786645"/>
    <w:rsid w:val="00786A37"/>
    <w:rsid w:val="007877EF"/>
    <w:rsid w:val="00787C8C"/>
    <w:rsid w:val="00787F1C"/>
    <w:rsid w:val="00790E79"/>
    <w:rsid w:val="00790F61"/>
    <w:rsid w:val="0079272E"/>
    <w:rsid w:val="00794A30"/>
    <w:rsid w:val="00794C45"/>
    <w:rsid w:val="007957DE"/>
    <w:rsid w:val="0079788C"/>
    <w:rsid w:val="007A0222"/>
    <w:rsid w:val="007A0B06"/>
    <w:rsid w:val="007A1C06"/>
    <w:rsid w:val="007A22CF"/>
    <w:rsid w:val="007A3338"/>
    <w:rsid w:val="007A34B3"/>
    <w:rsid w:val="007A3AA2"/>
    <w:rsid w:val="007A555F"/>
    <w:rsid w:val="007A562B"/>
    <w:rsid w:val="007A5D49"/>
    <w:rsid w:val="007A6CEB"/>
    <w:rsid w:val="007A7661"/>
    <w:rsid w:val="007B0746"/>
    <w:rsid w:val="007B087C"/>
    <w:rsid w:val="007B2195"/>
    <w:rsid w:val="007B2AF7"/>
    <w:rsid w:val="007B2F0E"/>
    <w:rsid w:val="007B45F1"/>
    <w:rsid w:val="007B4F26"/>
    <w:rsid w:val="007B6A13"/>
    <w:rsid w:val="007B6E15"/>
    <w:rsid w:val="007B79CF"/>
    <w:rsid w:val="007C16CD"/>
    <w:rsid w:val="007C1EC2"/>
    <w:rsid w:val="007C2011"/>
    <w:rsid w:val="007C2554"/>
    <w:rsid w:val="007C36B3"/>
    <w:rsid w:val="007C5626"/>
    <w:rsid w:val="007C566B"/>
    <w:rsid w:val="007D01DA"/>
    <w:rsid w:val="007D05B1"/>
    <w:rsid w:val="007D433D"/>
    <w:rsid w:val="007D6ED7"/>
    <w:rsid w:val="007D7BE5"/>
    <w:rsid w:val="007E09FB"/>
    <w:rsid w:val="007E0E62"/>
    <w:rsid w:val="007E3701"/>
    <w:rsid w:val="007E392B"/>
    <w:rsid w:val="007E67C7"/>
    <w:rsid w:val="007E6B1F"/>
    <w:rsid w:val="007F01D9"/>
    <w:rsid w:val="007F0941"/>
    <w:rsid w:val="007F15F0"/>
    <w:rsid w:val="007F4579"/>
    <w:rsid w:val="007F57DF"/>
    <w:rsid w:val="007F6162"/>
    <w:rsid w:val="007F63C4"/>
    <w:rsid w:val="008014BB"/>
    <w:rsid w:val="008017FB"/>
    <w:rsid w:val="00801BF4"/>
    <w:rsid w:val="00801D8A"/>
    <w:rsid w:val="008025A8"/>
    <w:rsid w:val="00803286"/>
    <w:rsid w:val="00805341"/>
    <w:rsid w:val="008054C0"/>
    <w:rsid w:val="0080630C"/>
    <w:rsid w:val="008066EC"/>
    <w:rsid w:val="00807AA6"/>
    <w:rsid w:val="00810426"/>
    <w:rsid w:val="00811E13"/>
    <w:rsid w:val="0081264C"/>
    <w:rsid w:val="00813523"/>
    <w:rsid w:val="008147EA"/>
    <w:rsid w:val="00814C1F"/>
    <w:rsid w:val="00815A1E"/>
    <w:rsid w:val="00815A6D"/>
    <w:rsid w:val="008161BE"/>
    <w:rsid w:val="00822257"/>
    <w:rsid w:val="00822C34"/>
    <w:rsid w:val="0082575B"/>
    <w:rsid w:val="008260E4"/>
    <w:rsid w:val="00827B91"/>
    <w:rsid w:val="00827DDB"/>
    <w:rsid w:val="00827E73"/>
    <w:rsid w:val="008314A6"/>
    <w:rsid w:val="00833348"/>
    <w:rsid w:val="00833BDF"/>
    <w:rsid w:val="0083540B"/>
    <w:rsid w:val="008358D4"/>
    <w:rsid w:val="00835A45"/>
    <w:rsid w:val="00837D34"/>
    <w:rsid w:val="00837F02"/>
    <w:rsid w:val="0084135B"/>
    <w:rsid w:val="00841AE3"/>
    <w:rsid w:val="00843E45"/>
    <w:rsid w:val="008442DC"/>
    <w:rsid w:val="00844ACB"/>
    <w:rsid w:val="00845FCB"/>
    <w:rsid w:val="00850303"/>
    <w:rsid w:val="0085053E"/>
    <w:rsid w:val="00852631"/>
    <w:rsid w:val="008531DA"/>
    <w:rsid w:val="00854713"/>
    <w:rsid w:val="00854BD9"/>
    <w:rsid w:val="00855802"/>
    <w:rsid w:val="00855A92"/>
    <w:rsid w:val="008561F7"/>
    <w:rsid w:val="0085641C"/>
    <w:rsid w:val="00860276"/>
    <w:rsid w:val="00860750"/>
    <w:rsid w:val="008621FA"/>
    <w:rsid w:val="008627AF"/>
    <w:rsid w:val="00863196"/>
    <w:rsid w:val="00863A0E"/>
    <w:rsid w:val="00864E85"/>
    <w:rsid w:val="0086542D"/>
    <w:rsid w:val="00866213"/>
    <w:rsid w:val="00866C34"/>
    <w:rsid w:val="0086721A"/>
    <w:rsid w:val="00870CA2"/>
    <w:rsid w:val="008722A7"/>
    <w:rsid w:val="00873158"/>
    <w:rsid w:val="00873C18"/>
    <w:rsid w:val="008753AF"/>
    <w:rsid w:val="00875C04"/>
    <w:rsid w:val="00876A4A"/>
    <w:rsid w:val="00876BD7"/>
    <w:rsid w:val="00877930"/>
    <w:rsid w:val="008819E8"/>
    <w:rsid w:val="00881A62"/>
    <w:rsid w:val="008823FF"/>
    <w:rsid w:val="00882A66"/>
    <w:rsid w:val="008835A7"/>
    <w:rsid w:val="008848B7"/>
    <w:rsid w:val="00885137"/>
    <w:rsid w:val="00887517"/>
    <w:rsid w:val="0089228E"/>
    <w:rsid w:val="00892F39"/>
    <w:rsid w:val="008934C5"/>
    <w:rsid w:val="00893846"/>
    <w:rsid w:val="00893BA4"/>
    <w:rsid w:val="00894236"/>
    <w:rsid w:val="00896484"/>
    <w:rsid w:val="00896866"/>
    <w:rsid w:val="008974C7"/>
    <w:rsid w:val="008A0DF0"/>
    <w:rsid w:val="008A249E"/>
    <w:rsid w:val="008A28EB"/>
    <w:rsid w:val="008A2984"/>
    <w:rsid w:val="008A3E1D"/>
    <w:rsid w:val="008A4500"/>
    <w:rsid w:val="008A479B"/>
    <w:rsid w:val="008A601A"/>
    <w:rsid w:val="008A6568"/>
    <w:rsid w:val="008A7179"/>
    <w:rsid w:val="008B2277"/>
    <w:rsid w:val="008B25CF"/>
    <w:rsid w:val="008B2E30"/>
    <w:rsid w:val="008B4238"/>
    <w:rsid w:val="008B493F"/>
    <w:rsid w:val="008B4AF8"/>
    <w:rsid w:val="008B6B97"/>
    <w:rsid w:val="008B6E65"/>
    <w:rsid w:val="008B6EE3"/>
    <w:rsid w:val="008B7495"/>
    <w:rsid w:val="008C0E16"/>
    <w:rsid w:val="008C0F3F"/>
    <w:rsid w:val="008C0F66"/>
    <w:rsid w:val="008C186C"/>
    <w:rsid w:val="008C1AAF"/>
    <w:rsid w:val="008C2215"/>
    <w:rsid w:val="008C3DE0"/>
    <w:rsid w:val="008C5197"/>
    <w:rsid w:val="008C5910"/>
    <w:rsid w:val="008C5DF3"/>
    <w:rsid w:val="008C5EAB"/>
    <w:rsid w:val="008C5EFC"/>
    <w:rsid w:val="008C6205"/>
    <w:rsid w:val="008C7D43"/>
    <w:rsid w:val="008D5A98"/>
    <w:rsid w:val="008D655E"/>
    <w:rsid w:val="008D66B5"/>
    <w:rsid w:val="008D7444"/>
    <w:rsid w:val="008D76EF"/>
    <w:rsid w:val="008E26A3"/>
    <w:rsid w:val="008E2F31"/>
    <w:rsid w:val="008E385D"/>
    <w:rsid w:val="008E4BDF"/>
    <w:rsid w:val="008E6F63"/>
    <w:rsid w:val="008E75E4"/>
    <w:rsid w:val="008E78CC"/>
    <w:rsid w:val="008F12A6"/>
    <w:rsid w:val="008F21FA"/>
    <w:rsid w:val="008F238C"/>
    <w:rsid w:val="008F25A4"/>
    <w:rsid w:val="008F2C01"/>
    <w:rsid w:val="008F3562"/>
    <w:rsid w:val="008F4F8B"/>
    <w:rsid w:val="008F5C54"/>
    <w:rsid w:val="008F6D3D"/>
    <w:rsid w:val="008F72BA"/>
    <w:rsid w:val="009010B0"/>
    <w:rsid w:val="00901F4B"/>
    <w:rsid w:val="00902FC6"/>
    <w:rsid w:val="0090681B"/>
    <w:rsid w:val="00906D8D"/>
    <w:rsid w:val="009071F2"/>
    <w:rsid w:val="00910928"/>
    <w:rsid w:val="00910A43"/>
    <w:rsid w:val="00911281"/>
    <w:rsid w:val="00913EDA"/>
    <w:rsid w:val="00915E70"/>
    <w:rsid w:val="009160D1"/>
    <w:rsid w:val="00917A53"/>
    <w:rsid w:val="00917D17"/>
    <w:rsid w:val="0092049A"/>
    <w:rsid w:val="00922081"/>
    <w:rsid w:val="00923D2A"/>
    <w:rsid w:val="0092495A"/>
    <w:rsid w:val="00925154"/>
    <w:rsid w:val="009270BC"/>
    <w:rsid w:val="009274B9"/>
    <w:rsid w:val="00927791"/>
    <w:rsid w:val="0093077E"/>
    <w:rsid w:val="00930877"/>
    <w:rsid w:val="0093246A"/>
    <w:rsid w:val="0093258B"/>
    <w:rsid w:val="00932C27"/>
    <w:rsid w:val="009351F8"/>
    <w:rsid w:val="0093537D"/>
    <w:rsid w:val="00936E09"/>
    <w:rsid w:val="00936E3F"/>
    <w:rsid w:val="0093701A"/>
    <w:rsid w:val="00940660"/>
    <w:rsid w:val="00940BDB"/>
    <w:rsid w:val="00943748"/>
    <w:rsid w:val="00944271"/>
    <w:rsid w:val="009451C0"/>
    <w:rsid w:val="0094528A"/>
    <w:rsid w:val="009477F6"/>
    <w:rsid w:val="00947DD6"/>
    <w:rsid w:val="00951CFE"/>
    <w:rsid w:val="009520E3"/>
    <w:rsid w:val="0095284B"/>
    <w:rsid w:val="00953F56"/>
    <w:rsid w:val="00955B71"/>
    <w:rsid w:val="00957021"/>
    <w:rsid w:val="00957495"/>
    <w:rsid w:val="00957952"/>
    <w:rsid w:val="00957A4F"/>
    <w:rsid w:val="00957DDC"/>
    <w:rsid w:val="0096113E"/>
    <w:rsid w:val="00963016"/>
    <w:rsid w:val="00965720"/>
    <w:rsid w:val="00966100"/>
    <w:rsid w:val="00966B26"/>
    <w:rsid w:val="00973CC4"/>
    <w:rsid w:val="00974218"/>
    <w:rsid w:val="009744E3"/>
    <w:rsid w:val="009765C1"/>
    <w:rsid w:val="00980859"/>
    <w:rsid w:val="00981652"/>
    <w:rsid w:val="009838CC"/>
    <w:rsid w:val="009845CF"/>
    <w:rsid w:val="00986054"/>
    <w:rsid w:val="0099435D"/>
    <w:rsid w:val="00994D90"/>
    <w:rsid w:val="00995479"/>
    <w:rsid w:val="009955B4"/>
    <w:rsid w:val="009959CF"/>
    <w:rsid w:val="009A2AF2"/>
    <w:rsid w:val="009A3261"/>
    <w:rsid w:val="009A4868"/>
    <w:rsid w:val="009A5B45"/>
    <w:rsid w:val="009A78E9"/>
    <w:rsid w:val="009A7C0C"/>
    <w:rsid w:val="009A7D4F"/>
    <w:rsid w:val="009B0462"/>
    <w:rsid w:val="009B055C"/>
    <w:rsid w:val="009B0C51"/>
    <w:rsid w:val="009B2AD1"/>
    <w:rsid w:val="009B3700"/>
    <w:rsid w:val="009B4AEB"/>
    <w:rsid w:val="009B569E"/>
    <w:rsid w:val="009B5A39"/>
    <w:rsid w:val="009B5AED"/>
    <w:rsid w:val="009B5D5D"/>
    <w:rsid w:val="009B6449"/>
    <w:rsid w:val="009B6A2D"/>
    <w:rsid w:val="009B6D72"/>
    <w:rsid w:val="009B7651"/>
    <w:rsid w:val="009C02C3"/>
    <w:rsid w:val="009C1F75"/>
    <w:rsid w:val="009C284A"/>
    <w:rsid w:val="009C304B"/>
    <w:rsid w:val="009C5501"/>
    <w:rsid w:val="009C58C0"/>
    <w:rsid w:val="009C59DD"/>
    <w:rsid w:val="009C65A0"/>
    <w:rsid w:val="009C6927"/>
    <w:rsid w:val="009C74F3"/>
    <w:rsid w:val="009D0059"/>
    <w:rsid w:val="009D0637"/>
    <w:rsid w:val="009D093E"/>
    <w:rsid w:val="009D17A8"/>
    <w:rsid w:val="009D3D8B"/>
    <w:rsid w:val="009D42BE"/>
    <w:rsid w:val="009D4DAD"/>
    <w:rsid w:val="009D559C"/>
    <w:rsid w:val="009D7F9F"/>
    <w:rsid w:val="009E0830"/>
    <w:rsid w:val="009E08D4"/>
    <w:rsid w:val="009E1CF1"/>
    <w:rsid w:val="009E301D"/>
    <w:rsid w:val="009E30DE"/>
    <w:rsid w:val="009E315E"/>
    <w:rsid w:val="009E31D0"/>
    <w:rsid w:val="009E395F"/>
    <w:rsid w:val="009E3D14"/>
    <w:rsid w:val="009E4394"/>
    <w:rsid w:val="009E6604"/>
    <w:rsid w:val="009E6ED6"/>
    <w:rsid w:val="009F07B6"/>
    <w:rsid w:val="009F0A3C"/>
    <w:rsid w:val="009F0C1F"/>
    <w:rsid w:val="009F17A3"/>
    <w:rsid w:val="009F268B"/>
    <w:rsid w:val="009F3EBB"/>
    <w:rsid w:val="009F5CA0"/>
    <w:rsid w:val="009F6AD8"/>
    <w:rsid w:val="00A009C6"/>
    <w:rsid w:val="00A011CF"/>
    <w:rsid w:val="00A03EDA"/>
    <w:rsid w:val="00A041AE"/>
    <w:rsid w:val="00A05DA0"/>
    <w:rsid w:val="00A07022"/>
    <w:rsid w:val="00A07DFB"/>
    <w:rsid w:val="00A07F3D"/>
    <w:rsid w:val="00A10500"/>
    <w:rsid w:val="00A11019"/>
    <w:rsid w:val="00A11FFA"/>
    <w:rsid w:val="00A14700"/>
    <w:rsid w:val="00A17CB2"/>
    <w:rsid w:val="00A21091"/>
    <w:rsid w:val="00A22640"/>
    <w:rsid w:val="00A22C70"/>
    <w:rsid w:val="00A2316E"/>
    <w:rsid w:val="00A2442E"/>
    <w:rsid w:val="00A27274"/>
    <w:rsid w:val="00A3046C"/>
    <w:rsid w:val="00A31251"/>
    <w:rsid w:val="00A313D5"/>
    <w:rsid w:val="00A31408"/>
    <w:rsid w:val="00A3143B"/>
    <w:rsid w:val="00A31E2B"/>
    <w:rsid w:val="00A31FAE"/>
    <w:rsid w:val="00A32322"/>
    <w:rsid w:val="00A32545"/>
    <w:rsid w:val="00A34313"/>
    <w:rsid w:val="00A3505D"/>
    <w:rsid w:val="00A35286"/>
    <w:rsid w:val="00A35480"/>
    <w:rsid w:val="00A35B81"/>
    <w:rsid w:val="00A3638D"/>
    <w:rsid w:val="00A376A6"/>
    <w:rsid w:val="00A376D9"/>
    <w:rsid w:val="00A40779"/>
    <w:rsid w:val="00A41587"/>
    <w:rsid w:val="00A43122"/>
    <w:rsid w:val="00A43ADE"/>
    <w:rsid w:val="00A453CF"/>
    <w:rsid w:val="00A4577D"/>
    <w:rsid w:val="00A47CAA"/>
    <w:rsid w:val="00A5012C"/>
    <w:rsid w:val="00A512F4"/>
    <w:rsid w:val="00A5187F"/>
    <w:rsid w:val="00A52E5A"/>
    <w:rsid w:val="00A56C1B"/>
    <w:rsid w:val="00A5748D"/>
    <w:rsid w:val="00A57FA8"/>
    <w:rsid w:val="00A602BD"/>
    <w:rsid w:val="00A61664"/>
    <w:rsid w:val="00A6227A"/>
    <w:rsid w:val="00A628E4"/>
    <w:rsid w:val="00A64CA2"/>
    <w:rsid w:val="00A67CDA"/>
    <w:rsid w:val="00A70612"/>
    <w:rsid w:val="00A71DEE"/>
    <w:rsid w:val="00A73891"/>
    <w:rsid w:val="00A7429F"/>
    <w:rsid w:val="00A745BE"/>
    <w:rsid w:val="00A74739"/>
    <w:rsid w:val="00A747B0"/>
    <w:rsid w:val="00A74ADA"/>
    <w:rsid w:val="00A74D3F"/>
    <w:rsid w:val="00A759BF"/>
    <w:rsid w:val="00A80106"/>
    <w:rsid w:val="00A820CD"/>
    <w:rsid w:val="00A82DA0"/>
    <w:rsid w:val="00A83684"/>
    <w:rsid w:val="00A83EF5"/>
    <w:rsid w:val="00A862FC"/>
    <w:rsid w:val="00A86542"/>
    <w:rsid w:val="00A86A5F"/>
    <w:rsid w:val="00A875DD"/>
    <w:rsid w:val="00A87841"/>
    <w:rsid w:val="00A90A6C"/>
    <w:rsid w:val="00A90B51"/>
    <w:rsid w:val="00A90FB1"/>
    <w:rsid w:val="00A91D3A"/>
    <w:rsid w:val="00A92024"/>
    <w:rsid w:val="00A92232"/>
    <w:rsid w:val="00A929C5"/>
    <w:rsid w:val="00A9383C"/>
    <w:rsid w:val="00A94CC1"/>
    <w:rsid w:val="00A94F8E"/>
    <w:rsid w:val="00A955C4"/>
    <w:rsid w:val="00A9661C"/>
    <w:rsid w:val="00A9790C"/>
    <w:rsid w:val="00AA3346"/>
    <w:rsid w:val="00AA347A"/>
    <w:rsid w:val="00AA451C"/>
    <w:rsid w:val="00AA630E"/>
    <w:rsid w:val="00AB414B"/>
    <w:rsid w:val="00AB5107"/>
    <w:rsid w:val="00AB7232"/>
    <w:rsid w:val="00AC1537"/>
    <w:rsid w:val="00AC2C79"/>
    <w:rsid w:val="00AC2F75"/>
    <w:rsid w:val="00AC40B7"/>
    <w:rsid w:val="00AC45D7"/>
    <w:rsid w:val="00AC50D2"/>
    <w:rsid w:val="00AC795F"/>
    <w:rsid w:val="00AD06D6"/>
    <w:rsid w:val="00AD1F0E"/>
    <w:rsid w:val="00AD2112"/>
    <w:rsid w:val="00AD36E4"/>
    <w:rsid w:val="00AD56EA"/>
    <w:rsid w:val="00AD766B"/>
    <w:rsid w:val="00AD78C4"/>
    <w:rsid w:val="00AE135D"/>
    <w:rsid w:val="00AE14EF"/>
    <w:rsid w:val="00AE1D2A"/>
    <w:rsid w:val="00AE2497"/>
    <w:rsid w:val="00AE2A5E"/>
    <w:rsid w:val="00AE38B2"/>
    <w:rsid w:val="00AE5D9F"/>
    <w:rsid w:val="00AE6149"/>
    <w:rsid w:val="00AE7A23"/>
    <w:rsid w:val="00AF1F7A"/>
    <w:rsid w:val="00AF21BF"/>
    <w:rsid w:val="00AF3C20"/>
    <w:rsid w:val="00AF4C44"/>
    <w:rsid w:val="00AF64E0"/>
    <w:rsid w:val="00B0170D"/>
    <w:rsid w:val="00B018B3"/>
    <w:rsid w:val="00B03A71"/>
    <w:rsid w:val="00B04413"/>
    <w:rsid w:val="00B04FFF"/>
    <w:rsid w:val="00B0554F"/>
    <w:rsid w:val="00B05972"/>
    <w:rsid w:val="00B063FE"/>
    <w:rsid w:val="00B110F4"/>
    <w:rsid w:val="00B13621"/>
    <w:rsid w:val="00B14249"/>
    <w:rsid w:val="00B14E28"/>
    <w:rsid w:val="00B153EE"/>
    <w:rsid w:val="00B161CD"/>
    <w:rsid w:val="00B16949"/>
    <w:rsid w:val="00B17B0D"/>
    <w:rsid w:val="00B17B14"/>
    <w:rsid w:val="00B208EE"/>
    <w:rsid w:val="00B21D1A"/>
    <w:rsid w:val="00B22861"/>
    <w:rsid w:val="00B2330A"/>
    <w:rsid w:val="00B24878"/>
    <w:rsid w:val="00B24FFF"/>
    <w:rsid w:val="00B2630A"/>
    <w:rsid w:val="00B2797F"/>
    <w:rsid w:val="00B3016F"/>
    <w:rsid w:val="00B3071E"/>
    <w:rsid w:val="00B30C1F"/>
    <w:rsid w:val="00B327BA"/>
    <w:rsid w:val="00B32C3F"/>
    <w:rsid w:val="00B32F0B"/>
    <w:rsid w:val="00B345BD"/>
    <w:rsid w:val="00B35670"/>
    <w:rsid w:val="00B373A5"/>
    <w:rsid w:val="00B37BD1"/>
    <w:rsid w:val="00B4004C"/>
    <w:rsid w:val="00B401D1"/>
    <w:rsid w:val="00B403A3"/>
    <w:rsid w:val="00B41545"/>
    <w:rsid w:val="00B4196F"/>
    <w:rsid w:val="00B42373"/>
    <w:rsid w:val="00B42EE1"/>
    <w:rsid w:val="00B43E5D"/>
    <w:rsid w:val="00B44FE4"/>
    <w:rsid w:val="00B47B78"/>
    <w:rsid w:val="00B47EED"/>
    <w:rsid w:val="00B50F98"/>
    <w:rsid w:val="00B51684"/>
    <w:rsid w:val="00B5300C"/>
    <w:rsid w:val="00B54096"/>
    <w:rsid w:val="00B55067"/>
    <w:rsid w:val="00B56C6E"/>
    <w:rsid w:val="00B56DFB"/>
    <w:rsid w:val="00B57127"/>
    <w:rsid w:val="00B57FBA"/>
    <w:rsid w:val="00B605EC"/>
    <w:rsid w:val="00B6342F"/>
    <w:rsid w:val="00B65169"/>
    <w:rsid w:val="00B6598C"/>
    <w:rsid w:val="00B660C9"/>
    <w:rsid w:val="00B66A7D"/>
    <w:rsid w:val="00B66D8E"/>
    <w:rsid w:val="00B67527"/>
    <w:rsid w:val="00B67928"/>
    <w:rsid w:val="00B67A85"/>
    <w:rsid w:val="00B67E85"/>
    <w:rsid w:val="00B7075A"/>
    <w:rsid w:val="00B70844"/>
    <w:rsid w:val="00B70AEF"/>
    <w:rsid w:val="00B72EF3"/>
    <w:rsid w:val="00B73524"/>
    <w:rsid w:val="00B744E4"/>
    <w:rsid w:val="00B74E4B"/>
    <w:rsid w:val="00B74E77"/>
    <w:rsid w:val="00B7597F"/>
    <w:rsid w:val="00B76668"/>
    <w:rsid w:val="00B77279"/>
    <w:rsid w:val="00B8146C"/>
    <w:rsid w:val="00B81BF0"/>
    <w:rsid w:val="00B82078"/>
    <w:rsid w:val="00B82719"/>
    <w:rsid w:val="00B82ADD"/>
    <w:rsid w:val="00B8405E"/>
    <w:rsid w:val="00B84864"/>
    <w:rsid w:val="00B84BBE"/>
    <w:rsid w:val="00B84C5E"/>
    <w:rsid w:val="00B8502B"/>
    <w:rsid w:val="00B8787A"/>
    <w:rsid w:val="00B87A4E"/>
    <w:rsid w:val="00B912C2"/>
    <w:rsid w:val="00B921D8"/>
    <w:rsid w:val="00B971B5"/>
    <w:rsid w:val="00B975A2"/>
    <w:rsid w:val="00B97E01"/>
    <w:rsid w:val="00BA08F2"/>
    <w:rsid w:val="00BA1A21"/>
    <w:rsid w:val="00BA2BFB"/>
    <w:rsid w:val="00BA2E9A"/>
    <w:rsid w:val="00BA3912"/>
    <w:rsid w:val="00BA462E"/>
    <w:rsid w:val="00BA4B3C"/>
    <w:rsid w:val="00BA67C3"/>
    <w:rsid w:val="00BA6923"/>
    <w:rsid w:val="00BA69BC"/>
    <w:rsid w:val="00BA6FD1"/>
    <w:rsid w:val="00BB0095"/>
    <w:rsid w:val="00BB0717"/>
    <w:rsid w:val="00BB08E9"/>
    <w:rsid w:val="00BB0A5A"/>
    <w:rsid w:val="00BB0D8E"/>
    <w:rsid w:val="00BB3914"/>
    <w:rsid w:val="00BB4DEE"/>
    <w:rsid w:val="00BB5012"/>
    <w:rsid w:val="00BB53DC"/>
    <w:rsid w:val="00BB576B"/>
    <w:rsid w:val="00BB713E"/>
    <w:rsid w:val="00BC08FC"/>
    <w:rsid w:val="00BC0C68"/>
    <w:rsid w:val="00BC103A"/>
    <w:rsid w:val="00BC3B3D"/>
    <w:rsid w:val="00BC4D4C"/>
    <w:rsid w:val="00BC58EA"/>
    <w:rsid w:val="00BC6F4F"/>
    <w:rsid w:val="00BC716D"/>
    <w:rsid w:val="00BC723B"/>
    <w:rsid w:val="00BC7295"/>
    <w:rsid w:val="00BC79A1"/>
    <w:rsid w:val="00BD1576"/>
    <w:rsid w:val="00BD179C"/>
    <w:rsid w:val="00BD29A8"/>
    <w:rsid w:val="00BD3D7B"/>
    <w:rsid w:val="00BD40D7"/>
    <w:rsid w:val="00BD57A8"/>
    <w:rsid w:val="00BD5A11"/>
    <w:rsid w:val="00BD5C05"/>
    <w:rsid w:val="00BD7782"/>
    <w:rsid w:val="00BE14B1"/>
    <w:rsid w:val="00BE23AD"/>
    <w:rsid w:val="00BE2A33"/>
    <w:rsid w:val="00BE4DF5"/>
    <w:rsid w:val="00BE4EDC"/>
    <w:rsid w:val="00BE52D5"/>
    <w:rsid w:val="00BE5462"/>
    <w:rsid w:val="00BE6EF1"/>
    <w:rsid w:val="00BE78BD"/>
    <w:rsid w:val="00BF0CD4"/>
    <w:rsid w:val="00BF2DA5"/>
    <w:rsid w:val="00BF4B0D"/>
    <w:rsid w:val="00BF5C0B"/>
    <w:rsid w:val="00BF5E8F"/>
    <w:rsid w:val="00BF7B91"/>
    <w:rsid w:val="00C02A72"/>
    <w:rsid w:val="00C03BAD"/>
    <w:rsid w:val="00C03CD9"/>
    <w:rsid w:val="00C05F41"/>
    <w:rsid w:val="00C064AD"/>
    <w:rsid w:val="00C07299"/>
    <w:rsid w:val="00C0792A"/>
    <w:rsid w:val="00C10B0A"/>
    <w:rsid w:val="00C110B9"/>
    <w:rsid w:val="00C11473"/>
    <w:rsid w:val="00C174F6"/>
    <w:rsid w:val="00C20469"/>
    <w:rsid w:val="00C209F7"/>
    <w:rsid w:val="00C20B9C"/>
    <w:rsid w:val="00C20F7E"/>
    <w:rsid w:val="00C23FE2"/>
    <w:rsid w:val="00C261E2"/>
    <w:rsid w:val="00C26C94"/>
    <w:rsid w:val="00C26DBD"/>
    <w:rsid w:val="00C27049"/>
    <w:rsid w:val="00C27DEF"/>
    <w:rsid w:val="00C3007C"/>
    <w:rsid w:val="00C3462C"/>
    <w:rsid w:val="00C36EB0"/>
    <w:rsid w:val="00C36FD5"/>
    <w:rsid w:val="00C37CA6"/>
    <w:rsid w:val="00C41D4A"/>
    <w:rsid w:val="00C42270"/>
    <w:rsid w:val="00C42284"/>
    <w:rsid w:val="00C43637"/>
    <w:rsid w:val="00C448B2"/>
    <w:rsid w:val="00C457E3"/>
    <w:rsid w:val="00C45C6C"/>
    <w:rsid w:val="00C501AC"/>
    <w:rsid w:val="00C519F2"/>
    <w:rsid w:val="00C52047"/>
    <w:rsid w:val="00C54459"/>
    <w:rsid w:val="00C573D8"/>
    <w:rsid w:val="00C57B6F"/>
    <w:rsid w:val="00C62683"/>
    <w:rsid w:val="00C63083"/>
    <w:rsid w:val="00C63BA8"/>
    <w:rsid w:val="00C648CC"/>
    <w:rsid w:val="00C64F46"/>
    <w:rsid w:val="00C65FBD"/>
    <w:rsid w:val="00C67D46"/>
    <w:rsid w:val="00C67FAC"/>
    <w:rsid w:val="00C708ED"/>
    <w:rsid w:val="00C7198D"/>
    <w:rsid w:val="00C7332C"/>
    <w:rsid w:val="00C735EF"/>
    <w:rsid w:val="00C73EB9"/>
    <w:rsid w:val="00C75C47"/>
    <w:rsid w:val="00C764F0"/>
    <w:rsid w:val="00C7704C"/>
    <w:rsid w:val="00C77FBD"/>
    <w:rsid w:val="00C802D5"/>
    <w:rsid w:val="00C80EB2"/>
    <w:rsid w:val="00C81E0D"/>
    <w:rsid w:val="00C81FBA"/>
    <w:rsid w:val="00C826A6"/>
    <w:rsid w:val="00C826E4"/>
    <w:rsid w:val="00C83C82"/>
    <w:rsid w:val="00C84CDC"/>
    <w:rsid w:val="00C8710A"/>
    <w:rsid w:val="00C87267"/>
    <w:rsid w:val="00C90BF0"/>
    <w:rsid w:val="00C9103C"/>
    <w:rsid w:val="00C92C8C"/>
    <w:rsid w:val="00C93814"/>
    <w:rsid w:val="00C94E8B"/>
    <w:rsid w:val="00C95562"/>
    <w:rsid w:val="00C95C2D"/>
    <w:rsid w:val="00C95CB1"/>
    <w:rsid w:val="00C96551"/>
    <w:rsid w:val="00CA0835"/>
    <w:rsid w:val="00CA0C49"/>
    <w:rsid w:val="00CA0E12"/>
    <w:rsid w:val="00CA0E6C"/>
    <w:rsid w:val="00CA1519"/>
    <w:rsid w:val="00CA3275"/>
    <w:rsid w:val="00CA3A8D"/>
    <w:rsid w:val="00CA4E2D"/>
    <w:rsid w:val="00CA55EF"/>
    <w:rsid w:val="00CB0413"/>
    <w:rsid w:val="00CB0B3F"/>
    <w:rsid w:val="00CB0E72"/>
    <w:rsid w:val="00CB18DD"/>
    <w:rsid w:val="00CB1A49"/>
    <w:rsid w:val="00CB32EA"/>
    <w:rsid w:val="00CB4DE1"/>
    <w:rsid w:val="00CB5630"/>
    <w:rsid w:val="00CB5B57"/>
    <w:rsid w:val="00CB61D1"/>
    <w:rsid w:val="00CB67AE"/>
    <w:rsid w:val="00CB759C"/>
    <w:rsid w:val="00CB7A2A"/>
    <w:rsid w:val="00CC07B3"/>
    <w:rsid w:val="00CC0CBB"/>
    <w:rsid w:val="00CC1694"/>
    <w:rsid w:val="00CC21FE"/>
    <w:rsid w:val="00CC28B9"/>
    <w:rsid w:val="00CC2C77"/>
    <w:rsid w:val="00CC2EC8"/>
    <w:rsid w:val="00CC2F6E"/>
    <w:rsid w:val="00CC2FC2"/>
    <w:rsid w:val="00CC3500"/>
    <w:rsid w:val="00CC4D6E"/>
    <w:rsid w:val="00CC55DB"/>
    <w:rsid w:val="00CC6796"/>
    <w:rsid w:val="00CC6C81"/>
    <w:rsid w:val="00CC7894"/>
    <w:rsid w:val="00CD0310"/>
    <w:rsid w:val="00CD15E5"/>
    <w:rsid w:val="00CD1C09"/>
    <w:rsid w:val="00CD704F"/>
    <w:rsid w:val="00CD73EE"/>
    <w:rsid w:val="00CE014C"/>
    <w:rsid w:val="00CE1FBE"/>
    <w:rsid w:val="00CE2ACA"/>
    <w:rsid w:val="00CE2D25"/>
    <w:rsid w:val="00CE2DD4"/>
    <w:rsid w:val="00CE3888"/>
    <w:rsid w:val="00CE63B9"/>
    <w:rsid w:val="00CF0E17"/>
    <w:rsid w:val="00CF149F"/>
    <w:rsid w:val="00CF15CB"/>
    <w:rsid w:val="00CF285E"/>
    <w:rsid w:val="00CF36C0"/>
    <w:rsid w:val="00CF3A5A"/>
    <w:rsid w:val="00CF6C55"/>
    <w:rsid w:val="00CF6FAC"/>
    <w:rsid w:val="00D0339E"/>
    <w:rsid w:val="00D03DC4"/>
    <w:rsid w:val="00D047CE"/>
    <w:rsid w:val="00D05A74"/>
    <w:rsid w:val="00D060FE"/>
    <w:rsid w:val="00D06115"/>
    <w:rsid w:val="00D06B1A"/>
    <w:rsid w:val="00D0765A"/>
    <w:rsid w:val="00D07F87"/>
    <w:rsid w:val="00D10056"/>
    <w:rsid w:val="00D108C7"/>
    <w:rsid w:val="00D11875"/>
    <w:rsid w:val="00D12B6B"/>
    <w:rsid w:val="00D135F3"/>
    <w:rsid w:val="00D1399A"/>
    <w:rsid w:val="00D15091"/>
    <w:rsid w:val="00D16DC9"/>
    <w:rsid w:val="00D204DC"/>
    <w:rsid w:val="00D205E1"/>
    <w:rsid w:val="00D21919"/>
    <w:rsid w:val="00D21F7B"/>
    <w:rsid w:val="00D222F2"/>
    <w:rsid w:val="00D246B7"/>
    <w:rsid w:val="00D25370"/>
    <w:rsid w:val="00D25BC7"/>
    <w:rsid w:val="00D25DD6"/>
    <w:rsid w:val="00D26118"/>
    <w:rsid w:val="00D2776A"/>
    <w:rsid w:val="00D303F6"/>
    <w:rsid w:val="00D30CAF"/>
    <w:rsid w:val="00D31751"/>
    <w:rsid w:val="00D32555"/>
    <w:rsid w:val="00D3265F"/>
    <w:rsid w:val="00D32BE0"/>
    <w:rsid w:val="00D32CFC"/>
    <w:rsid w:val="00D33CD5"/>
    <w:rsid w:val="00D34036"/>
    <w:rsid w:val="00D3514F"/>
    <w:rsid w:val="00D354FF"/>
    <w:rsid w:val="00D35673"/>
    <w:rsid w:val="00D3661E"/>
    <w:rsid w:val="00D4099C"/>
    <w:rsid w:val="00D4231E"/>
    <w:rsid w:val="00D43229"/>
    <w:rsid w:val="00D433B4"/>
    <w:rsid w:val="00D43989"/>
    <w:rsid w:val="00D44BC9"/>
    <w:rsid w:val="00D46541"/>
    <w:rsid w:val="00D46AD0"/>
    <w:rsid w:val="00D5058C"/>
    <w:rsid w:val="00D50B46"/>
    <w:rsid w:val="00D5198E"/>
    <w:rsid w:val="00D51D0B"/>
    <w:rsid w:val="00D523B0"/>
    <w:rsid w:val="00D54274"/>
    <w:rsid w:val="00D54520"/>
    <w:rsid w:val="00D5471B"/>
    <w:rsid w:val="00D54D70"/>
    <w:rsid w:val="00D54F92"/>
    <w:rsid w:val="00D56290"/>
    <w:rsid w:val="00D56EFE"/>
    <w:rsid w:val="00D5736D"/>
    <w:rsid w:val="00D60EA2"/>
    <w:rsid w:val="00D6255D"/>
    <w:rsid w:val="00D6526D"/>
    <w:rsid w:val="00D65DA9"/>
    <w:rsid w:val="00D65F35"/>
    <w:rsid w:val="00D666BC"/>
    <w:rsid w:val="00D66A16"/>
    <w:rsid w:val="00D66B0E"/>
    <w:rsid w:val="00D70463"/>
    <w:rsid w:val="00D71649"/>
    <w:rsid w:val="00D72B46"/>
    <w:rsid w:val="00D72EEB"/>
    <w:rsid w:val="00D73337"/>
    <w:rsid w:val="00D748AF"/>
    <w:rsid w:val="00D758B3"/>
    <w:rsid w:val="00D76637"/>
    <w:rsid w:val="00D7687A"/>
    <w:rsid w:val="00D77FE1"/>
    <w:rsid w:val="00D8131B"/>
    <w:rsid w:val="00D81374"/>
    <w:rsid w:val="00D81493"/>
    <w:rsid w:val="00D81D38"/>
    <w:rsid w:val="00D824B5"/>
    <w:rsid w:val="00D83677"/>
    <w:rsid w:val="00D84FAA"/>
    <w:rsid w:val="00D861F1"/>
    <w:rsid w:val="00D864F2"/>
    <w:rsid w:val="00D86D1E"/>
    <w:rsid w:val="00D86D92"/>
    <w:rsid w:val="00D909ED"/>
    <w:rsid w:val="00D90EC3"/>
    <w:rsid w:val="00D918BE"/>
    <w:rsid w:val="00D920BE"/>
    <w:rsid w:val="00D924F6"/>
    <w:rsid w:val="00D92FF9"/>
    <w:rsid w:val="00D93302"/>
    <w:rsid w:val="00D949D1"/>
    <w:rsid w:val="00D950AB"/>
    <w:rsid w:val="00D9546A"/>
    <w:rsid w:val="00D95E13"/>
    <w:rsid w:val="00D96129"/>
    <w:rsid w:val="00D97615"/>
    <w:rsid w:val="00DA1D49"/>
    <w:rsid w:val="00DA21F7"/>
    <w:rsid w:val="00DA2B8D"/>
    <w:rsid w:val="00DA34C3"/>
    <w:rsid w:val="00DA4BF6"/>
    <w:rsid w:val="00DA5A7E"/>
    <w:rsid w:val="00DA64E7"/>
    <w:rsid w:val="00DA6CA7"/>
    <w:rsid w:val="00DB0BA5"/>
    <w:rsid w:val="00DB10D6"/>
    <w:rsid w:val="00DB1630"/>
    <w:rsid w:val="00DB2980"/>
    <w:rsid w:val="00DB2B75"/>
    <w:rsid w:val="00DB2D00"/>
    <w:rsid w:val="00DB5B26"/>
    <w:rsid w:val="00DB6CA3"/>
    <w:rsid w:val="00DB77AA"/>
    <w:rsid w:val="00DC0A46"/>
    <w:rsid w:val="00DC1672"/>
    <w:rsid w:val="00DC1B72"/>
    <w:rsid w:val="00DC26E5"/>
    <w:rsid w:val="00DC454A"/>
    <w:rsid w:val="00DC5856"/>
    <w:rsid w:val="00DC6752"/>
    <w:rsid w:val="00DC7320"/>
    <w:rsid w:val="00DC7A4D"/>
    <w:rsid w:val="00DD0215"/>
    <w:rsid w:val="00DD0380"/>
    <w:rsid w:val="00DD1F53"/>
    <w:rsid w:val="00DD26BC"/>
    <w:rsid w:val="00DD3A36"/>
    <w:rsid w:val="00DD3E99"/>
    <w:rsid w:val="00DD47F1"/>
    <w:rsid w:val="00DD4CDD"/>
    <w:rsid w:val="00DD4D23"/>
    <w:rsid w:val="00DD650E"/>
    <w:rsid w:val="00DD6CE9"/>
    <w:rsid w:val="00DE177D"/>
    <w:rsid w:val="00DE327F"/>
    <w:rsid w:val="00DE3C01"/>
    <w:rsid w:val="00DE5BDD"/>
    <w:rsid w:val="00DE642D"/>
    <w:rsid w:val="00DE6DCB"/>
    <w:rsid w:val="00DF02B7"/>
    <w:rsid w:val="00DF061F"/>
    <w:rsid w:val="00DF16F5"/>
    <w:rsid w:val="00DF1A10"/>
    <w:rsid w:val="00DF4FCC"/>
    <w:rsid w:val="00DF6BE2"/>
    <w:rsid w:val="00DF7AE1"/>
    <w:rsid w:val="00DF7DD0"/>
    <w:rsid w:val="00E00F90"/>
    <w:rsid w:val="00E010EB"/>
    <w:rsid w:val="00E018DF"/>
    <w:rsid w:val="00E01CAF"/>
    <w:rsid w:val="00E01F58"/>
    <w:rsid w:val="00E035B1"/>
    <w:rsid w:val="00E045D0"/>
    <w:rsid w:val="00E048DE"/>
    <w:rsid w:val="00E05603"/>
    <w:rsid w:val="00E05C19"/>
    <w:rsid w:val="00E064D6"/>
    <w:rsid w:val="00E072EC"/>
    <w:rsid w:val="00E074F2"/>
    <w:rsid w:val="00E07B57"/>
    <w:rsid w:val="00E07EA7"/>
    <w:rsid w:val="00E11942"/>
    <w:rsid w:val="00E12ED9"/>
    <w:rsid w:val="00E12EE6"/>
    <w:rsid w:val="00E13B75"/>
    <w:rsid w:val="00E13D8E"/>
    <w:rsid w:val="00E158FF"/>
    <w:rsid w:val="00E1767B"/>
    <w:rsid w:val="00E2058E"/>
    <w:rsid w:val="00E21AA9"/>
    <w:rsid w:val="00E234E4"/>
    <w:rsid w:val="00E23563"/>
    <w:rsid w:val="00E23D07"/>
    <w:rsid w:val="00E252F9"/>
    <w:rsid w:val="00E2682A"/>
    <w:rsid w:val="00E2771D"/>
    <w:rsid w:val="00E353FF"/>
    <w:rsid w:val="00E36C47"/>
    <w:rsid w:val="00E37455"/>
    <w:rsid w:val="00E40053"/>
    <w:rsid w:val="00E4071A"/>
    <w:rsid w:val="00E44367"/>
    <w:rsid w:val="00E45051"/>
    <w:rsid w:val="00E455A8"/>
    <w:rsid w:val="00E46FF4"/>
    <w:rsid w:val="00E507A5"/>
    <w:rsid w:val="00E51194"/>
    <w:rsid w:val="00E51C4F"/>
    <w:rsid w:val="00E5295C"/>
    <w:rsid w:val="00E53991"/>
    <w:rsid w:val="00E5581B"/>
    <w:rsid w:val="00E55B10"/>
    <w:rsid w:val="00E55BAC"/>
    <w:rsid w:val="00E56C07"/>
    <w:rsid w:val="00E56EEA"/>
    <w:rsid w:val="00E607D4"/>
    <w:rsid w:val="00E61AB9"/>
    <w:rsid w:val="00E6245F"/>
    <w:rsid w:val="00E62555"/>
    <w:rsid w:val="00E63234"/>
    <w:rsid w:val="00E63AC9"/>
    <w:rsid w:val="00E63AED"/>
    <w:rsid w:val="00E66653"/>
    <w:rsid w:val="00E66781"/>
    <w:rsid w:val="00E66ECC"/>
    <w:rsid w:val="00E672A5"/>
    <w:rsid w:val="00E67669"/>
    <w:rsid w:val="00E73450"/>
    <w:rsid w:val="00E73FB6"/>
    <w:rsid w:val="00E7451B"/>
    <w:rsid w:val="00E7499C"/>
    <w:rsid w:val="00E76B5D"/>
    <w:rsid w:val="00E80110"/>
    <w:rsid w:val="00E811D8"/>
    <w:rsid w:val="00E82922"/>
    <w:rsid w:val="00E83862"/>
    <w:rsid w:val="00E83DC7"/>
    <w:rsid w:val="00E83FCD"/>
    <w:rsid w:val="00E8435F"/>
    <w:rsid w:val="00E8459E"/>
    <w:rsid w:val="00E84C93"/>
    <w:rsid w:val="00E854F5"/>
    <w:rsid w:val="00E859D3"/>
    <w:rsid w:val="00E879B5"/>
    <w:rsid w:val="00E906E3"/>
    <w:rsid w:val="00E91988"/>
    <w:rsid w:val="00E91A69"/>
    <w:rsid w:val="00E920A7"/>
    <w:rsid w:val="00E9364C"/>
    <w:rsid w:val="00E95665"/>
    <w:rsid w:val="00E967B7"/>
    <w:rsid w:val="00E970F2"/>
    <w:rsid w:val="00E97107"/>
    <w:rsid w:val="00E973EC"/>
    <w:rsid w:val="00EA027E"/>
    <w:rsid w:val="00EA102C"/>
    <w:rsid w:val="00EA27D6"/>
    <w:rsid w:val="00EA27E2"/>
    <w:rsid w:val="00EA345B"/>
    <w:rsid w:val="00EA6C61"/>
    <w:rsid w:val="00EA6E28"/>
    <w:rsid w:val="00EA76AC"/>
    <w:rsid w:val="00EA7AB6"/>
    <w:rsid w:val="00EB0D2C"/>
    <w:rsid w:val="00EB16CB"/>
    <w:rsid w:val="00EB1B9A"/>
    <w:rsid w:val="00EB288B"/>
    <w:rsid w:val="00EB4E0E"/>
    <w:rsid w:val="00EB4E26"/>
    <w:rsid w:val="00EB53D2"/>
    <w:rsid w:val="00EB5B91"/>
    <w:rsid w:val="00EC057F"/>
    <w:rsid w:val="00EC0A7D"/>
    <w:rsid w:val="00EC4437"/>
    <w:rsid w:val="00EC4828"/>
    <w:rsid w:val="00EC6242"/>
    <w:rsid w:val="00EC6CD9"/>
    <w:rsid w:val="00EC6ED1"/>
    <w:rsid w:val="00ED24B9"/>
    <w:rsid w:val="00ED323C"/>
    <w:rsid w:val="00ED63FB"/>
    <w:rsid w:val="00ED6421"/>
    <w:rsid w:val="00EE257C"/>
    <w:rsid w:val="00EE2BCE"/>
    <w:rsid w:val="00EE32C3"/>
    <w:rsid w:val="00EE58E8"/>
    <w:rsid w:val="00EE6370"/>
    <w:rsid w:val="00EE72F2"/>
    <w:rsid w:val="00EE7A27"/>
    <w:rsid w:val="00EF1640"/>
    <w:rsid w:val="00EF1676"/>
    <w:rsid w:val="00EF17A7"/>
    <w:rsid w:val="00EF291C"/>
    <w:rsid w:val="00EF310A"/>
    <w:rsid w:val="00EF3E21"/>
    <w:rsid w:val="00EF4753"/>
    <w:rsid w:val="00EF70E2"/>
    <w:rsid w:val="00EF7726"/>
    <w:rsid w:val="00F01173"/>
    <w:rsid w:val="00F032EB"/>
    <w:rsid w:val="00F037A0"/>
    <w:rsid w:val="00F03B01"/>
    <w:rsid w:val="00F03E96"/>
    <w:rsid w:val="00F04DCA"/>
    <w:rsid w:val="00F052B8"/>
    <w:rsid w:val="00F053AE"/>
    <w:rsid w:val="00F06D1E"/>
    <w:rsid w:val="00F074DA"/>
    <w:rsid w:val="00F07AC5"/>
    <w:rsid w:val="00F11489"/>
    <w:rsid w:val="00F12142"/>
    <w:rsid w:val="00F13B98"/>
    <w:rsid w:val="00F21CD3"/>
    <w:rsid w:val="00F21F37"/>
    <w:rsid w:val="00F2247B"/>
    <w:rsid w:val="00F23143"/>
    <w:rsid w:val="00F2405D"/>
    <w:rsid w:val="00F2412D"/>
    <w:rsid w:val="00F2499E"/>
    <w:rsid w:val="00F27154"/>
    <w:rsid w:val="00F302BD"/>
    <w:rsid w:val="00F31056"/>
    <w:rsid w:val="00F311BE"/>
    <w:rsid w:val="00F32F73"/>
    <w:rsid w:val="00F33B8F"/>
    <w:rsid w:val="00F351B4"/>
    <w:rsid w:val="00F3547A"/>
    <w:rsid w:val="00F36160"/>
    <w:rsid w:val="00F36348"/>
    <w:rsid w:val="00F363A0"/>
    <w:rsid w:val="00F369A2"/>
    <w:rsid w:val="00F36BAA"/>
    <w:rsid w:val="00F40B0E"/>
    <w:rsid w:val="00F41793"/>
    <w:rsid w:val="00F418AF"/>
    <w:rsid w:val="00F41AF1"/>
    <w:rsid w:val="00F4333F"/>
    <w:rsid w:val="00F43823"/>
    <w:rsid w:val="00F43E1E"/>
    <w:rsid w:val="00F44108"/>
    <w:rsid w:val="00F44846"/>
    <w:rsid w:val="00F453BC"/>
    <w:rsid w:val="00F47C23"/>
    <w:rsid w:val="00F50F73"/>
    <w:rsid w:val="00F521BC"/>
    <w:rsid w:val="00F52F86"/>
    <w:rsid w:val="00F54E62"/>
    <w:rsid w:val="00F616FC"/>
    <w:rsid w:val="00F61FFE"/>
    <w:rsid w:val="00F63E4E"/>
    <w:rsid w:val="00F653FD"/>
    <w:rsid w:val="00F65BF8"/>
    <w:rsid w:val="00F66007"/>
    <w:rsid w:val="00F6625E"/>
    <w:rsid w:val="00F663D6"/>
    <w:rsid w:val="00F66ADA"/>
    <w:rsid w:val="00F66BFC"/>
    <w:rsid w:val="00F67469"/>
    <w:rsid w:val="00F67BDC"/>
    <w:rsid w:val="00F700F2"/>
    <w:rsid w:val="00F704BD"/>
    <w:rsid w:val="00F70A0B"/>
    <w:rsid w:val="00F7159B"/>
    <w:rsid w:val="00F7167C"/>
    <w:rsid w:val="00F71A1E"/>
    <w:rsid w:val="00F71B30"/>
    <w:rsid w:val="00F71BE2"/>
    <w:rsid w:val="00F733AD"/>
    <w:rsid w:val="00F7341F"/>
    <w:rsid w:val="00F73804"/>
    <w:rsid w:val="00F73F98"/>
    <w:rsid w:val="00F764F8"/>
    <w:rsid w:val="00F7667E"/>
    <w:rsid w:val="00F801AB"/>
    <w:rsid w:val="00F8056D"/>
    <w:rsid w:val="00F80E71"/>
    <w:rsid w:val="00F80E8B"/>
    <w:rsid w:val="00F818EC"/>
    <w:rsid w:val="00F82053"/>
    <w:rsid w:val="00F825DF"/>
    <w:rsid w:val="00F831A3"/>
    <w:rsid w:val="00F83A7F"/>
    <w:rsid w:val="00F83B12"/>
    <w:rsid w:val="00F843B9"/>
    <w:rsid w:val="00F85BE1"/>
    <w:rsid w:val="00F86643"/>
    <w:rsid w:val="00F868C3"/>
    <w:rsid w:val="00F87D5A"/>
    <w:rsid w:val="00F87DF8"/>
    <w:rsid w:val="00F908D2"/>
    <w:rsid w:val="00F91BC1"/>
    <w:rsid w:val="00F928EA"/>
    <w:rsid w:val="00F92A11"/>
    <w:rsid w:val="00F92B9E"/>
    <w:rsid w:val="00F94641"/>
    <w:rsid w:val="00F94B8E"/>
    <w:rsid w:val="00F97256"/>
    <w:rsid w:val="00FA108A"/>
    <w:rsid w:val="00FA1359"/>
    <w:rsid w:val="00FA2B08"/>
    <w:rsid w:val="00FA2DD0"/>
    <w:rsid w:val="00FA3444"/>
    <w:rsid w:val="00FA36AF"/>
    <w:rsid w:val="00FA4311"/>
    <w:rsid w:val="00FA5A3E"/>
    <w:rsid w:val="00FA6636"/>
    <w:rsid w:val="00FA71D6"/>
    <w:rsid w:val="00FB1022"/>
    <w:rsid w:val="00FB1FF0"/>
    <w:rsid w:val="00FB28AD"/>
    <w:rsid w:val="00FB2EE0"/>
    <w:rsid w:val="00FB3D2A"/>
    <w:rsid w:val="00FB3D92"/>
    <w:rsid w:val="00FB43CF"/>
    <w:rsid w:val="00FB4857"/>
    <w:rsid w:val="00FB4ADF"/>
    <w:rsid w:val="00FB5D28"/>
    <w:rsid w:val="00FB62CB"/>
    <w:rsid w:val="00FB67B6"/>
    <w:rsid w:val="00FC03FE"/>
    <w:rsid w:val="00FC1207"/>
    <w:rsid w:val="00FC1D9A"/>
    <w:rsid w:val="00FC24CC"/>
    <w:rsid w:val="00FC2A2D"/>
    <w:rsid w:val="00FC478C"/>
    <w:rsid w:val="00FC4841"/>
    <w:rsid w:val="00FC4C16"/>
    <w:rsid w:val="00FC5BC7"/>
    <w:rsid w:val="00FC689C"/>
    <w:rsid w:val="00FC69A8"/>
    <w:rsid w:val="00FC7251"/>
    <w:rsid w:val="00FD1383"/>
    <w:rsid w:val="00FD1718"/>
    <w:rsid w:val="00FD40C1"/>
    <w:rsid w:val="00FD5A2C"/>
    <w:rsid w:val="00FD6C34"/>
    <w:rsid w:val="00FE0536"/>
    <w:rsid w:val="00FE2A03"/>
    <w:rsid w:val="00FE506A"/>
    <w:rsid w:val="00FE607A"/>
    <w:rsid w:val="00FE7B10"/>
    <w:rsid w:val="00FF0ED3"/>
    <w:rsid w:val="00FF109D"/>
    <w:rsid w:val="00FF14A7"/>
    <w:rsid w:val="00FF2326"/>
    <w:rsid w:val="00FF3AEE"/>
    <w:rsid w:val="00FF4937"/>
    <w:rsid w:val="00FF54D2"/>
    <w:rsid w:val="00FF5652"/>
    <w:rsid w:val="00FF6870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,"/>
  <w:listSeparator w:val=";"/>
  <w15:docId w15:val="{8297AD51-6E26-42F3-87D5-13AE53A5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CA4"/>
    <w:pPr>
      <w:spacing w:line="360" w:lineRule="auto"/>
      <w:jc w:val="both"/>
    </w:pPr>
    <w:rPr>
      <w:rFonts w:ascii="Arial Narrow" w:hAnsi="Arial Narrow"/>
      <w:sz w:val="26"/>
    </w:rPr>
  </w:style>
  <w:style w:type="paragraph" w:styleId="Ttulo1">
    <w:name w:val="heading 1"/>
    <w:basedOn w:val="Normal"/>
    <w:next w:val="Normal"/>
    <w:qFormat/>
    <w:rsid w:val="007A562B"/>
    <w:pPr>
      <w:keepNext/>
      <w:jc w:val="center"/>
      <w:outlineLvl w:val="0"/>
    </w:pPr>
    <w:rPr>
      <w:rFonts w:ascii="Arial" w:hAnsi="Arial"/>
      <w:b/>
      <w:smallCaps/>
      <w:sz w:val="16"/>
    </w:rPr>
  </w:style>
  <w:style w:type="paragraph" w:styleId="Ttulo2">
    <w:name w:val="heading 2"/>
    <w:basedOn w:val="Normal"/>
    <w:next w:val="Normal"/>
    <w:qFormat/>
    <w:rsid w:val="007A562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7A562B"/>
    <w:pPr>
      <w:keepNext/>
      <w:spacing w:before="120"/>
      <w:jc w:val="center"/>
      <w:outlineLvl w:val="2"/>
    </w:pPr>
    <w:rPr>
      <w:rFonts w:ascii="Arial" w:hAnsi="Arial"/>
      <w:b/>
      <w:smallCaps/>
    </w:rPr>
  </w:style>
  <w:style w:type="paragraph" w:styleId="Ttulo4">
    <w:name w:val="heading 4"/>
    <w:basedOn w:val="Normal"/>
    <w:next w:val="Normal"/>
    <w:qFormat/>
    <w:rsid w:val="007A562B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7A562B"/>
    <w:pPr>
      <w:keepNext/>
      <w:jc w:val="center"/>
      <w:outlineLvl w:val="4"/>
    </w:pPr>
    <w:rPr>
      <w:rFonts w:ascii="Futura LtCn BT" w:hAnsi="Futura LtCn BT"/>
      <w:b/>
      <w:caps/>
      <w:sz w:val="24"/>
    </w:rPr>
  </w:style>
  <w:style w:type="paragraph" w:styleId="Ttulo6">
    <w:name w:val="heading 6"/>
    <w:basedOn w:val="Normal"/>
    <w:next w:val="Normal"/>
    <w:qFormat/>
    <w:rsid w:val="007A562B"/>
    <w:pPr>
      <w:keepNext/>
      <w:jc w:val="center"/>
      <w:outlineLvl w:val="5"/>
    </w:pPr>
    <w:rPr>
      <w:rFonts w:ascii="Futura LtCn BT" w:hAnsi="Futura LtCn BT"/>
      <w:b/>
      <w:color w:val="0000FF"/>
      <w:sz w:val="28"/>
    </w:rPr>
  </w:style>
  <w:style w:type="paragraph" w:styleId="Ttulo7">
    <w:name w:val="heading 7"/>
    <w:basedOn w:val="Normal"/>
    <w:next w:val="Normal"/>
    <w:qFormat/>
    <w:rsid w:val="007A562B"/>
    <w:pPr>
      <w:keepNext/>
      <w:spacing w:line="240" w:lineRule="auto"/>
      <w:jc w:val="center"/>
      <w:outlineLvl w:val="6"/>
    </w:pPr>
    <w:rPr>
      <w:b/>
      <w:caps/>
      <w:sz w:val="20"/>
    </w:rPr>
  </w:style>
  <w:style w:type="paragraph" w:styleId="Ttulo8">
    <w:name w:val="heading 8"/>
    <w:basedOn w:val="Normal"/>
    <w:next w:val="Normal"/>
    <w:qFormat/>
    <w:rsid w:val="007A562B"/>
    <w:pPr>
      <w:keepNext/>
      <w:spacing w:line="240" w:lineRule="auto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562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A562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7A562B"/>
  </w:style>
  <w:style w:type="character" w:styleId="Hyperlink">
    <w:name w:val="Hyperlink"/>
    <w:basedOn w:val="Fontepargpadro"/>
    <w:uiPriority w:val="99"/>
    <w:rsid w:val="007A562B"/>
    <w:rPr>
      <w:color w:val="0000FF"/>
      <w:u w:val="single"/>
    </w:rPr>
  </w:style>
  <w:style w:type="paragraph" w:styleId="Corpodetexto">
    <w:name w:val="Body Text"/>
    <w:basedOn w:val="Normal"/>
    <w:rsid w:val="007A562B"/>
    <w:rPr>
      <w:color w:val="0000FF"/>
    </w:rPr>
  </w:style>
  <w:style w:type="paragraph" w:styleId="Corpodetexto2">
    <w:name w:val="Body Text 2"/>
    <w:basedOn w:val="Normal"/>
    <w:rsid w:val="007A562B"/>
    <w:rPr>
      <w:color w:val="FF0000"/>
    </w:rPr>
  </w:style>
  <w:style w:type="paragraph" w:styleId="Corpodetexto3">
    <w:name w:val="Body Text 3"/>
    <w:basedOn w:val="Normal"/>
    <w:rsid w:val="007A562B"/>
    <w:rPr>
      <w:b/>
    </w:rPr>
  </w:style>
  <w:style w:type="paragraph" w:styleId="Ttulo">
    <w:name w:val="Title"/>
    <w:basedOn w:val="Normal"/>
    <w:qFormat/>
    <w:rsid w:val="007A562B"/>
    <w:pPr>
      <w:spacing w:line="240" w:lineRule="auto"/>
      <w:jc w:val="center"/>
    </w:pPr>
    <w:rPr>
      <w:b/>
    </w:rPr>
  </w:style>
  <w:style w:type="table" w:styleId="Tabelacomgrade">
    <w:name w:val="Table Grid"/>
    <w:basedOn w:val="Tabelanormal"/>
    <w:rsid w:val="00CB0B3F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295C0D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styleId="HiperlinkVisitado">
    <w:name w:val="FollowedHyperlink"/>
    <w:basedOn w:val="Fontepargpadro"/>
    <w:rsid w:val="00295C0D"/>
    <w:rPr>
      <w:color w:val="800080"/>
      <w:u w:val="single"/>
    </w:rPr>
  </w:style>
  <w:style w:type="paragraph" w:styleId="MapadoDocumento">
    <w:name w:val="Document Map"/>
    <w:basedOn w:val="Normal"/>
    <w:semiHidden/>
    <w:rsid w:val="00295C0D"/>
    <w:pPr>
      <w:shd w:val="clear" w:color="auto" w:fill="000080"/>
    </w:pPr>
    <w:rPr>
      <w:rFonts w:ascii="Tahoma" w:hAnsi="Tahoma" w:cs="Tahoma"/>
      <w:sz w:val="20"/>
    </w:rPr>
  </w:style>
  <w:style w:type="paragraph" w:customStyle="1" w:styleId="BodyText21">
    <w:name w:val="Body Text 21"/>
    <w:basedOn w:val="Normal"/>
    <w:rsid w:val="00D54F92"/>
    <w:pPr>
      <w:spacing w:line="240" w:lineRule="auto"/>
    </w:pPr>
    <w:rPr>
      <w:rFonts w:ascii="Times New Roman" w:hAnsi="Times New Roman"/>
      <w:sz w:val="16"/>
    </w:rPr>
  </w:style>
  <w:style w:type="character" w:customStyle="1" w:styleId="text31">
    <w:name w:val="text31"/>
    <w:basedOn w:val="Fontepargpadro"/>
    <w:rsid w:val="00174B37"/>
    <w:rPr>
      <w:rFonts w:ascii="Arial" w:hAnsi="Arial" w:cs="Arial" w:hint="default"/>
      <w:b/>
      <w:bCs/>
      <w:color w:val="00008B"/>
      <w:sz w:val="20"/>
      <w:szCs w:val="20"/>
    </w:rPr>
  </w:style>
  <w:style w:type="paragraph" w:styleId="Textoembloco">
    <w:name w:val="Block Text"/>
    <w:basedOn w:val="Normal"/>
    <w:rsid w:val="00174B37"/>
    <w:pPr>
      <w:spacing w:line="240" w:lineRule="auto"/>
      <w:ind w:left="360" w:right="378" w:hanging="360"/>
      <w:jc w:val="left"/>
    </w:pPr>
    <w:rPr>
      <w:rFonts w:ascii="Times New Roman" w:hAnsi="Times New Roman"/>
      <w:sz w:val="24"/>
      <w:szCs w:val="24"/>
      <w:lang w:val="en-US"/>
    </w:rPr>
  </w:style>
  <w:style w:type="paragraph" w:styleId="Subttulo">
    <w:name w:val="Subtitle"/>
    <w:basedOn w:val="Normal"/>
    <w:qFormat/>
    <w:rsid w:val="00253954"/>
    <w:pPr>
      <w:spacing w:line="240" w:lineRule="auto"/>
    </w:pPr>
    <w:rPr>
      <w:rFonts w:ascii="Arial" w:hAnsi="Arial" w:cs="Arial"/>
      <w:b/>
      <w:bCs/>
      <w:sz w:val="16"/>
      <w:szCs w:val="16"/>
      <w:u w:val="single"/>
    </w:rPr>
  </w:style>
  <w:style w:type="character" w:styleId="Forte">
    <w:name w:val="Strong"/>
    <w:basedOn w:val="Fontepargpadro"/>
    <w:uiPriority w:val="22"/>
    <w:qFormat/>
    <w:rsid w:val="00887517"/>
    <w:rPr>
      <w:b/>
    </w:rPr>
  </w:style>
  <w:style w:type="character" w:customStyle="1" w:styleId="texto11">
    <w:name w:val="texto11"/>
    <w:basedOn w:val="Fontepargpadro"/>
    <w:rsid w:val="00887517"/>
  </w:style>
  <w:style w:type="character" w:styleId="nfase">
    <w:name w:val="Emphasis"/>
    <w:basedOn w:val="Fontepargpadro"/>
    <w:qFormat/>
    <w:rsid w:val="00887517"/>
    <w:rPr>
      <w:i/>
      <w:iCs/>
    </w:rPr>
  </w:style>
  <w:style w:type="paragraph" w:styleId="Recuodecorpodetexto">
    <w:name w:val="Body Text Indent"/>
    <w:basedOn w:val="Normal"/>
    <w:rsid w:val="000E631F"/>
    <w:pPr>
      <w:spacing w:after="120"/>
      <w:ind w:left="283"/>
    </w:pPr>
  </w:style>
  <w:style w:type="paragraph" w:customStyle="1" w:styleId="Default">
    <w:name w:val="Default"/>
    <w:rsid w:val="00876A4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boxbibliografia">
    <w:name w:val="box_bibliografia"/>
    <w:basedOn w:val="Fontepargpadro"/>
    <w:rsid w:val="00876A4A"/>
  </w:style>
  <w:style w:type="paragraph" w:styleId="Textodebalo">
    <w:name w:val="Balloon Text"/>
    <w:basedOn w:val="Normal"/>
    <w:semiHidden/>
    <w:rsid w:val="00660EBA"/>
    <w:rPr>
      <w:rFonts w:ascii="Tahoma" w:hAnsi="Tahoma" w:cs="Tahoma"/>
      <w:sz w:val="16"/>
      <w:szCs w:val="16"/>
    </w:rPr>
  </w:style>
  <w:style w:type="character" w:customStyle="1" w:styleId="txtdestaque1">
    <w:name w:val="txtdestaque1"/>
    <w:basedOn w:val="Fontepargpadro"/>
    <w:rsid w:val="00B97E01"/>
    <w:rPr>
      <w:b/>
      <w:bCs/>
    </w:rPr>
  </w:style>
  <w:style w:type="character" w:styleId="Refdecomentrio">
    <w:name w:val="annotation reference"/>
    <w:basedOn w:val="Fontepargpadro"/>
    <w:semiHidden/>
    <w:rsid w:val="005A0767"/>
    <w:rPr>
      <w:sz w:val="16"/>
      <w:szCs w:val="16"/>
    </w:rPr>
  </w:style>
  <w:style w:type="paragraph" w:styleId="Textodecomentrio">
    <w:name w:val="annotation text"/>
    <w:basedOn w:val="Normal"/>
    <w:semiHidden/>
    <w:rsid w:val="005A0767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5A0767"/>
    <w:rPr>
      <w:b/>
      <w:bCs/>
    </w:rPr>
  </w:style>
  <w:style w:type="paragraph" w:styleId="Reviso">
    <w:name w:val="Revision"/>
    <w:hidden/>
    <w:uiPriority w:val="99"/>
    <w:semiHidden/>
    <w:rsid w:val="00446E55"/>
    <w:rPr>
      <w:rFonts w:ascii="Arial Narrow" w:hAnsi="Arial Narrow"/>
      <w:sz w:val="26"/>
    </w:rPr>
  </w:style>
  <w:style w:type="paragraph" w:styleId="PargrafodaLista">
    <w:name w:val="List Paragraph"/>
    <w:basedOn w:val="Normal"/>
    <w:uiPriority w:val="99"/>
    <w:qFormat/>
    <w:rsid w:val="00D108C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76B04"/>
    <w:rPr>
      <w:rFonts w:ascii="Arial Narrow" w:hAnsi="Arial Narrow"/>
      <w:sz w:val="26"/>
    </w:rPr>
  </w:style>
  <w:style w:type="paragraph" w:styleId="Pr-formataoHTML">
    <w:name w:val="HTML Preformatted"/>
    <w:basedOn w:val="Normal"/>
    <w:link w:val="Pr-formataoHTMLChar"/>
    <w:uiPriority w:val="99"/>
    <w:rsid w:val="00A11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11019"/>
    <w:rPr>
      <w:rFonts w:ascii="Courier New" w:hAnsi="Courier New" w:cs="Courier New"/>
    </w:rPr>
  </w:style>
  <w:style w:type="character" w:customStyle="1" w:styleId="aricinza11">
    <w:name w:val="aricinza11"/>
    <w:basedOn w:val="Fontepargpadro"/>
    <w:rsid w:val="0046464F"/>
  </w:style>
  <w:style w:type="paragraph" w:customStyle="1" w:styleId="msolistparagraph0">
    <w:name w:val="msolistparagraph"/>
    <w:basedOn w:val="Normal"/>
    <w:rsid w:val="00615840"/>
    <w:pPr>
      <w:spacing w:line="240" w:lineRule="auto"/>
      <w:ind w:left="720"/>
      <w:jc w:val="left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Fontepargpadro"/>
    <w:rsid w:val="00BE52D5"/>
  </w:style>
  <w:style w:type="paragraph" w:styleId="Legenda">
    <w:name w:val="caption"/>
    <w:basedOn w:val="Normal"/>
    <w:next w:val="Normal"/>
    <w:unhideWhenUsed/>
    <w:qFormat/>
    <w:rsid w:val="00F8056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5D0159"/>
    <w:pPr>
      <w:spacing w:line="240" w:lineRule="auto"/>
      <w:jc w:val="left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D0159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Padr&#227;o%20SAMA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8C71D-ECFC-4183-9834-693E34FA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Padrão SAMAE</Template>
  <TotalTime>0</TotalTime>
  <Pages>1</Pages>
  <Words>122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nº 6323/96</vt:lpstr>
    </vt:vector>
  </TitlesOfParts>
  <Company>SAMAE</Company>
  <LinksUpToDate>false</LinksUpToDate>
  <CharactersWithSpaces>1030</CharactersWithSpaces>
  <SharedDoc>false</SharedDoc>
  <HLinks>
    <vt:vector size="48" baseType="variant">
      <vt:variant>
        <vt:i4>8192041</vt:i4>
      </vt:variant>
      <vt:variant>
        <vt:i4>21</vt:i4>
      </vt:variant>
      <vt:variant>
        <vt:i4>0</vt:i4>
      </vt:variant>
      <vt:variant>
        <vt:i4>5</vt:i4>
      </vt:variant>
      <vt:variant>
        <vt:lpwstr>http://cartilha.cert.br/livro/</vt:lpwstr>
      </vt:variant>
      <vt:variant>
        <vt:lpwstr/>
      </vt:variant>
      <vt:variant>
        <vt:i4>8192041</vt:i4>
      </vt:variant>
      <vt:variant>
        <vt:i4>18</vt:i4>
      </vt:variant>
      <vt:variant>
        <vt:i4>0</vt:i4>
      </vt:variant>
      <vt:variant>
        <vt:i4>5</vt:i4>
      </vt:variant>
      <vt:variant>
        <vt:lpwstr>http://cartilha.cert.br/livro/</vt:lpwstr>
      </vt:variant>
      <vt:variant>
        <vt:lpwstr/>
      </vt:variant>
      <vt:variant>
        <vt:i4>1835074</vt:i4>
      </vt:variant>
      <vt:variant>
        <vt:i4>15</vt:i4>
      </vt:variant>
      <vt:variant>
        <vt:i4>0</vt:i4>
      </vt:variant>
      <vt:variant>
        <vt:i4>5</vt:i4>
      </vt:variant>
      <vt:variant>
        <vt:lpwstr>http://www.objetivas.com.br/</vt:lpwstr>
      </vt:variant>
      <vt:variant>
        <vt:lpwstr/>
      </vt:variant>
      <vt:variant>
        <vt:i4>1835074</vt:i4>
      </vt:variant>
      <vt:variant>
        <vt:i4>12</vt:i4>
      </vt:variant>
      <vt:variant>
        <vt:i4>0</vt:i4>
      </vt:variant>
      <vt:variant>
        <vt:i4>5</vt:i4>
      </vt:variant>
      <vt:variant>
        <vt:lpwstr>http://www.objetivas.com.br/</vt:lpwstr>
      </vt:variant>
      <vt:variant>
        <vt:lpwstr/>
      </vt:variant>
      <vt:variant>
        <vt:i4>6815799</vt:i4>
      </vt:variant>
      <vt:variant>
        <vt:i4>9</vt:i4>
      </vt:variant>
      <vt:variant>
        <vt:i4>0</vt:i4>
      </vt:variant>
      <vt:variant>
        <vt:i4>5</vt:i4>
      </vt:variant>
      <vt:variant>
        <vt:lpwstr>http://www.samaecaxias.com.br/</vt:lpwstr>
      </vt:variant>
      <vt:variant>
        <vt:lpwstr/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>http://www.samaecaxias.com.br/</vt:lpwstr>
      </vt:variant>
      <vt:variant>
        <vt:lpwstr/>
      </vt:variant>
      <vt:variant>
        <vt:i4>1835074</vt:i4>
      </vt:variant>
      <vt:variant>
        <vt:i4>3</vt:i4>
      </vt:variant>
      <vt:variant>
        <vt:i4>0</vt:i4>
      </vt:variant>
      <vt:variant>
        <vt:i4>5</vt:i4>
      </vt:variant>
      <vt:variant>
        <vt:lpwstr>http://www.objetivas.com.br/</vt:lpwstr>
      </vt:variant>
      <vt:variant>
        <vt:lpwstr/>
      </vt:variant>
      <vt:variant>
        <vt:i4>6815799</vt:i4>
      </vt:variant>
      <vt:variant>
        <vt:i4>0</vt:i4>
      </vt:variant>
      <vt:variant>
        <vt:i4>0</vt:i4>
      </vt:variant>
      <vt:variant>
        <vt:i4>5</vt:i4>
      </vt:variant>
      <vt:variant>
        <vt:lpwstr>http://www.samaecaxias.com.br/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nº 6323/96</dc:title>
  <dc:creator>lcechinato</dc:creator>
  <cp:lastModifiedBy>Alex Sandro da Rosa Dias</cp:lastModifiedBy>
  <cp:revision>2</cp:revision>
  <cp:lastPrinted>2017-02-09T18:33:00Z</cp:lastPrinted>
  <dcterms:created xsi:type="dcterms:W3CDTF">2017-02-09T20:07:00Z</dcterms:created>
  <dcterms:modified xsi:type="dcterms:W3CDTF">2017-02-09T20:07:00Z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2131990057</vt:i4>
  </property>
</Properties>
</file>