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793"/>
      </w:tblGrid>
      <w:tr w:rsidR="009A3765" w:rsidRPr="005701AF" w:rsidTr="00901734">
        <w:tc>
          <w:tcPr>
            <w:tcW w:w="9793" w:type="dxa"/>
            <w:shd w:val="clear" w:color="auto" w:fill="000000"/>
            <w:vAlign w:val="center"/>
          </w:tcPr>
          <w:p w:rsidR="009A3765" w:rsidRPr="005701AF" w:rsidRDefault="009A3765" w:rsidP="00901734">
            <w:pPr>
              <w:spacing w:line="240" w:lineRule="auto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Anexo VII – Requerimento de Isenção da Taxa de Inscrição – Doador de Medula Óssea</w:t>
            </w:r>
          </w:p>
        </w:tc>
      </w:tr>
    </w:tbl>
    <w:p w:rsidR="009A3765" w:rsidRPr="005701AF" w:rsidRDefault="009A3765" w:rsidP="009A3765">
      <w:pPr>
        <w:spacing w:line="240" w:lineRule="auto"/>
        <w:jc w:val="center"/>
        <w:rPr>
          <w:b/>
          <w:smallCaps/>
          <w:sz w:val="20"/>
        </w:rPr>
      </w:pPr>
    </w:p>
    <w:p w:rsidR="009A3765" w:rsidRPr="005701AF" w:rsidRDefault="009A3765" w:rsidP="009A3765">
      <w:pPr>
        <w:spacing w:line="240" w:lineRule="auto"/>
        <w:jc w:val="center"/>
        <w:rPr>
          <w:b/>
          <w:smallCaps/>
          <w:sz w:val="20"/>
        </w:rPr>
      </w:pPr>
    </w:p>
    <w:p w:rsidR="009A3765" w:rsidRPr="005701AF" w:rsidRDefault="009A3765" w:rsidP="009A3765">
      <w:pPr>
        <w:spacing w:line="240" w:lineRule="auto"/>
        <w:jc w:val="center"/>
        <w:rPr>
          <w:b/>
          <w:smallCaps/>
          <w:sz w:val="24"/>
          <w:szCs w:val="24"/>
        </w:rPr>
      </w:pPr>
      <w:r w:rsidRPr="005701AF">
        <w:rPr>
          <w:b/>
          <w:smallCaps/>
          <w:sz w:val="24"/>
          <w:szCs w:val="24"/>
        </w:rPr>
        <w:t xml:space="preserve">Concurso Público Para Provimento De Cargos No Serviço Autônomo Municipal De Água E Esgoto – </w:t>
      </w:r>
      <w:proofErr w:type="spellStart"/>
      <w:r w:rsidRPr="005701AF">
        <w:rPr>
          <w:b/>
          <w:smallCaps/>
          <w:sz w:val="24"/>
          <w:szCs w:val="24"/>
        </w:rPr>
        <w:t>Samae</w:t>
      </w:r>
      <w:proofErr w:type="spellEnd"/>
      <w:r>
        <w:rPr>
          <w:b/>
          <w:smallCaps/>
          <w:sz w:val="24"/>
          <w:szCs w:val="24"/>
        </w:rPr>
        <w:t xml:space="preserve"> – </w:t>
      </w:r>
      <w:r w:rsidRPr="005701AF">
        <w:rPr>
          <w:b/>
          <w:smallCaps/>
          <w:sz w:val="24"/>
          <w:szCs w:val="24"/>
        </w:rPr>
        <w:t>Edital 01/201</w:t>
      </w:r>
      <w:r>
        <w:rPr>
          <w:b/>
          <w:smallCaps/>
          <w:sz w:val="24"/>
          <w:szCs w:val="24"/>
        </w:rPr>
        <w:t>7</w:t>
      </w:r>
    </w:p>
    <w:p w:rsidR="009A3765" w:rsidRPr="005701AF" w:rsidRDefault="009A3765" w:rsidP="009A3765">
      <w:pPr>
        <w:spacing w:line="240" w:lineRule="auto"/>
        <w:rPr>
          <w:sz w:val="20"/>
        </w:rPr>
      </w:pPr>
    </w:p>
    <w:p w:rsidR="009A3765" w:rsidRDefault="009A3765" w:rsidP="009A3765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844"/>
        <w:gridCol w:w="1134"/>
        <w:gridCol w:w="851"/>
        <w:gridCol w:w="2710"/>
      </w:tblGrid>
      <w:tr w:rsidR="009A3765" w:rsidRPr="005701AF" w:rsidTr="00901734">
        <w:tc>
          <w:tcPr>
            <w:tcW w:w="2254" w:type="dxa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Nome do Candidato:</w:t>
            </w:r>
          </w:p>
        </w:tc>
        <w:tc>
          <w:tcPr>
            <w:tcW w:w="7539" w:type="dxa"/>
            <w:gridSpan w:val="4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sz w:val="20"/>
              </w:rPr>
            </w:pPr>
          </w:p>
        </w:tc>
      </w:tr>
      <w:tr w:rsidR="009A3765" w:rsidRPr="005701AF" w:rsidTr="00901734">
        <w:tc>
          <w:tcPr>
            <w:tcW w:w="2254" w:type="dxa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N.º</w:t>
            </w:r>
            <w:r w:rsidRPr="005701AF">
              <w:rPr>
                <w:b w:val="0"/>
                <w:sz w:val="20"/>
              </w:rPr>
              <w:t xml:space="preserve"> da Inscrição:</w:t>
            </w:r>
          </w:p>
        </w:tc>
        <w:tc>
          <w:tcPr>
            <w:tcW w:w="7539" w:type="dxa"/>
            <w:gridSpan w:val="4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sz w:val="20"/>
              </w:rPr>
            </w:pPr>
          </w:p>
        </w:tc>
      </w:tr>
      <w:tr w:rsidR="009A3765" w:rsidRPr="005701AF" w:rsidTr="00901734">
        <w:tc>
          <w:tcPr>
            <w:tcW w:w="2254" w:type="dxa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Cargo:</w:t>
            </w:r>
          </w:p>
        </w:tc>
        <w:tc>
          <w:tcPr>
            <w:tcW w:w="7539" w:type="dxa"/>
            <w:gridSpan w:val="4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sz w:val="20"/>
              </w:rPr>
            </w:pPr>
          </w:p>
        </w:tc>
      </w:tr>
      <w:tr w:rsidR="009A3765" w:rsidRPr="005701AF" w:rsidTr="00901734">
        <w:tc>
          <w:tcPr>
            <w:tcW w:w="2254" w:type="dxa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 completo da mãe:</w:t>
            </w:r>
          </w:p>
        </w:tc>
        <w:tc>
          <w:tcPr>
            <w:tcW w:w="7539" w:type="dxa"/>
            <w:gridSpan w:val="4"/>
            <w:vAlign w:val="center"/>
          </w:tcPr>
          <w:p w:rsidR="009A3765" w:rsidRPr="005701AF" w:rsidRDefault="009A3765" w:rsidP="00901734">
            <w:pPr>
              <w:pStyle w:val="Corpodetexto3"/>
              <w:jc w:val="left"/>
              <w:rPr>
                <w:sz w:val="20"/>
              </w:rPr>
            </w:pPr>
          </w:p>
        </w:tc>
      </w:tr>
      <w:tr w:rsidR="009A3765" w:rsidRPr="005701AF" w:rsidTr="00901734">
        <w:tc>
          <w:tcPr>
            <w:tcW w:w="2254" w:type="dxa"/>
            <w:vAlign w:val="center"/>
          </w:tcPr>
          <w:p w:rsidR="009A3765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Sexo:</w:t>
            </w:r>
          </w:p>
        </w:tc>
        <w:tc>
          <w:tcPr>
            <w:tcW w:w="2844" w:type="dxa"/>
            <w:vAlign w:val="center"/>
          </w:tcPr>
          <w:p w:rsidR="009A3765" w:rsidRPr="00596866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96866">
              <w:rPr>
                <w:b w:val="0"/>
                <w:sz w:val="20"/>
              </w:rPr>
              <w:t xml:space="preserve">Feminino </w:t>
            </w:r>
            <w:proofErr w:type="gramStart"/>
            <w:r w:rsidRPr="00596866">
              <w:rPr>
                <w:b w:val="0"/>
                <w:sz w:val="20"/>
              </w:rPr>
              <w:t xml:space="preserve">(  </w:t>
            </w:r>
            <w:proofErr w:type="gramEnd"/>
            <w:r w:rsidRPr="0059686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Pr="00596866">
              <w:rPr>
                <w:b w:val="0"/>
                <w:sz w:val="20"/>
              </w:rPr>
              <w:t xml:space="preserve"> )    Masculino (    )</w:t>
            </w:r>
          </w:p>
        </w:tc>
        <w:tc>
          <w:tcPr>
            <w:tcW w:w="1985" w:type="dxa"/>
            <w:gridSpan w:val="2"/>
            <w:vAlign w:val="center"/>
          </w:tcPr>
          <w:p w:rsidR="009A3765" w:rsidRPr="00596866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96866">
              <w:rPr>
                <w:b w:val="0"/>
                <w:sz w:val="20"/>
              </w:rPr>
              <w:t>Data de Nascimento</w:t>
            </w:r>
          </w:p>
        </w:tc>
        <w:tc>
          <w:tcPr>
            <w:tcW w:w="2710" w:type="dxa"/>
          </w:tcPr>
          <w:p w:rsidR="009A3765" w:rsidRDefault="009A3765" w:rsidP="00901734">
            <w:pPr>
              <w:rPr>
                <w:sz w:val="20"/>
              </w:rPr>
            </w:pPr>
          </w:p>
          <w:p w:rsidR="009A3765" w:rsidRDefault="009A3765" w:rsidP="00901734">
            <w:pPr>
              <w:rPr>
                <w:sz w:val="20"/>
              </w:rPr>
            </w:pPr>
            <w:r>
              <w:rPr>
                <w:sz w:val="20"/>
              </w:rPr>
              <w:t>______/________/_______</w:t>
            </w:r>
          </w:p>
        </w:tc>
      </w:tr>
      <w:tr w:rsidR="009A3765" w:rsidRPr="005701AF" w:rsidTr="00901734"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9A3765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E-mail: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vAlign w:val="center"/>
          </w:tcPr>
          <w:p w:rsidR="009A3765" w:rsidRDefault="009A3765" w:rsidP="00901734">
            <w:pPr>
              <w:pStyle w:val="Corpodetexto3"/>
              <w:jc w:val="left"/>
              <w:rPr>
                <w:sz w:val="20"/>
              </w:rPr>
            </w:pPr>
          </w:p>
        </w:tc>
      </w:tr>
      <w:tr w:rsidR="009A3765" w:rsidRPr="005701AF" w:rsidTr="0090173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65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Telefone fixo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65" w:rsidRPr="00596866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96866">
              <w:rPr>
                <w:b w:val="0"/>
                <w:sz w:val="20"/>
              </w:rPr>
              <w:t xml:space="preserve">( </w:t>
            </w:r>
            <w:r>
              <w:rPr>
                <w:b w:val="0"/>
                <w:sz w:val="20"/>
              </w:rPr>
              <w:t xml:space="preserve">  </w:t>
            </w:r>
            <w:r w:rsidRPr="00596866">
              <w:rPr>
                <w:b w:val="0"/>
                <w:sz w:val="20"/>
              </w:rPr>
              <w:t xml:space="preserve">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65" w:rsidRPr="00596866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96866">
              <w:rPr>
                <w:b w:val="0"/>
                <w:sz w:val="20"/>
              </w:rPr>
              <w:t>Celular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65" w:rsidRPr="00596866" w:rsidRDefault="009A3765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96866">
              <w:rPr>
                <w:b w:val="0"/>
                <w:sz w:val="20"/>
              </w:rPr>
              <w:t xml:space="preserve">(  </w:t>
            </w:r>
            <w:r>
              <w:rPr>
                <w:b w:val="0"/>
                <w:sz w:val="20"/>
              </w:rPr>
              <w:t xml:space="preserve">  </w:t>
            </w:r>
            <w:r w:rsidRPr="00596866">
              <w:rPr>
                <w:b w:val="0"/>
                <w:sz w:val="20"/>
              </w:rPr>
              <w:t xml:space="preserve"> )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8"/>
        <w:gridCol w:w="984"/>
        <w:gridCol w:w="2280"/>
        <w:gridCol w:w="980"/>
        <w:gridCol w:w="2285"/>
      </w:tblGrid>
      <w:tr w:rsidR="009A3765" w:rsidTr="00901734">
        <w:trPr>
          <w:jc w:val="center"/>
        </w:trPr>
        <w:tc>
          <w:tcPr>
            <w:tcW w:w="846" w:type="dxa"/>
            <w:tcBorders>
              <w:top w:val="nil"/>
            </w:tcBorders>
          </w:tcPr>
          <w:p w:rsidR="009A3765" w:rsidRDefault="009A3765" w:rsidP="00901734">
            <w:pPr>
              <w:rPr>
                <w:sz w:val="20"/>
              </w:rPr>
            </w:pPr>
            <w:r>
              <w:rPr>
                <w:sz w:val="20"/>
              </w:rPr>
              <w:t>RG n.º</w:t>
            </w:r>
          </w:p>
        </w:tc>
        <w:tc>
          <w:tcPr>
            <w:tcW w:w="2418" w:type="dxa"/>
            <w:tcBorders>
              <w:top w:val="nil"/>
            </w:tcBorders>
          </w:tcPr>
          <w:p w:rsidR="009A3765" w:rsidRDefault="009A3765" w:rsidP="00901734">
            <w:pPr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9A3765" w:rsidRDefault="009A3765" w:rsidP="00901734">
            <w:pPr>
              <w:rPr>
                <w:sz w:val="20"/>
              </w:rPr>
            </w:pPr>
            <w:r>
              <w:rPr>
                <w:sz w:val="20"/>
              </w:rPr>
              <w:t>Expedição</w:t>
            </w:r>
          </w:p>
        </w:tc>
        <w:tc>
          <w:tcPr>
            <w:tcW w:w="2280" w:type="dxa"/>
            <w:tcBorders>
              <w:top w:val="nil"/>
            </w:tcBorders>
          </w:tcPr>
          <w:p w:rsidR="009A3765" w:rsidRDefault="009A3765" w:rsidP="00901734">
            <w:pPr>
              <w:rPr>
                <w:sz w:val="20"/>
              </w:rPr>
            </w:pPr>
          </w:p>
          <w:p w:rsidR="009A3765" w:rsidRDefault="009A3765" w:rsidP="00901734">
            <w:pPr>
              <w:rPr>
                <w:sz w:val="20"/>
              </w:rPr>
            </w:pPr>
            <w:r>
              <w:rPr>
                <w:sz w:val="20"/>
              </w:rPr>
              <w:t>______/________/_______</w:t>
            </w:r>
          </w:p>
        </w:tc>
        <w:tc>
          <w:tcPr>
            <w:tcW w:w="980" w:type="dxa"/>
            <w:tcBorders>
              <w:top w:val="nil"/>
            </w:tcBorders>
          </w:tcPr>
          <w:p w:rsidR="009A3765" w:rsidRDefault="009A3765" w:rsidP="00901734">
            <w:pPr>
              <w:rPr>
                <w:sz w:val="20"/>
              </w:rPr>
            </w:pPr>
            <w:r>
              <w:rPr>
                <w:sz w:val="20"/>
              </w:rPr>
              <w:t>Órgão</w:t>
            </w:r>
          </w:p>
        </w:tc>
        <w:tc>
          <w:tcPr>
            <w:tcW w:w="2285" w:type="dxa"/>
            <w:tcBorders>
              <w:top w:val="nil"/>
            </w:tcBorders>
          </w:tcPr>
          <w:p w:rsidR="009A3765" w:rsidRDefault="009A3765" w:rsidP="00901734">
            <w:pPr>
              <w:rPr>
                <w:sz w:val="20"/>
              </w:rPr>
            </w:pPr>
          </w:p>
        </w:tc>
      </w:tr>
      <w:tr w:rsidR="009A3765" w:rsidTr="00901734">
        <w:trPr>
          <w:jc w:val="center"/>
        </w:trPr>
        <w:tc>
          <w:tcPr>
            <w:tcW w:w="846" w:type="dxa"/>
          </w:tcPr>
          <w:p w:rsidR="009A3765" w:rsidRDefault="009A3765" w:rsidP="00901734">
            <w:pPr>
              <w:rPr>
                <w:sz w:val="20"/>
              </w:rPr>
            </w:pPr>
            <w:r>
              <w:rPr>
                <w:sz w:val="20"/>
              </w:rPr>
              <w:t>CPF n.º</w:t>
            </w:r>
          </w:p>
        </w:tc>
        <w:tc>
          <w:tcPr>
            <w:tcW w:w="2418" w:type="dxa"/>
          </w:tcPr>
          <w:p w:rsidR="009A3765" w:rsidRDefault="009A3765" w:rsidP="00901734">
            <w:pPr>
              <w:rPr>
                <w:sz w:val="20"/>
              </w:rPr>
            </w:pPr>
          </w:p>
        </w:tc>
        <w:tc>
          <w:tcPr>
            <w:tcW w:w="3264" w:type="dxa"/>
            <w:gridSpan w:val="2"/>
          </w:tcPr>
          <w:p w:rsidR="009A3765" w:rsidRDefault="009A3765" w:rsidP="00901734">
            <w:pPr>
              <w:rPr>
                <w:sz w:val="20"/>
              </w:rPr>
            </w:pPr>
            <w:r>
              <w:rPr>
                <w:sz w:val="20"/>
              </w:rPr>
              <w:t>N.º do Cadastro no REDOME</w:t>
            </w:r>
          </w:p>
        </w:tc>
        <w:tc>
          <w:tcPr>
            <w:tcW w:w="3265" w:type="dxa"/>
            <w:gridSpan w:val="2"/>
          </w:tcPr>
          <w:p w:rsidR="009A3765" w:rsidRDefault="009A3765" w:rsidP="00901734">
            <w:pPr>
              <w:rPr>
                <w:sz w:val="20"/>
              </w:rPr>
            </w:pPr>
          </w:p>
        </w:tc>
      </w:tr>
    </w:tbl>
    <w:p w:rsidR="009A3765" w:rsidRPr="005701AF" w:rsidRDefault="009A3765" w:rsidP="009A3765">
      <w:pPr>
        <w:spacing w:line="240" w:lineRule="auto"/>
        <w:rPr>
          <w:sz w:val="20"/>
        </w:rPr>
      </w:pPr>
    </w:p>
    <w:p w:rsidR="009A3765" w:rsidRDefault="009A3765" w:rsidP="009A3765">
      <w:pPr>
        <w:jc w:val="left"/>
        <w:rPr>
          <w:sz w:val="20"/>
        </w:rPr>
      </w:pPr>
    </w:p>
    <w:p w:rsidR="009A3765" w:rsidRDefault="009A3765" w:rsidP="009A3765">
      <w:pPr>
        <w:jc w:val="left"/>
        <w:rPr>
          <w:sz w:val="20"/>
        </w:rPr>
      </w:pPr>
      <w:r w:rsidRPr="00171435">
        <w:rPr>
          <w:sz w:val="20"/>
        </w:rPr>
        <w:t>Vem requerer isenção de pagamento d</w:t>
      </w:r>
      <w:r>
        <w:rPr>
          <w:sz w:val="20"/>
        </w:rPr>
        <w:t>a taxa de inscrição do Concurso, p</w:t>
      </w:r>
      <w:r w:rsidRPr="00171435">
        <w:rPr>
          <w:sz w:val="20"/>
        </w:rPr>
        <w:t xml:space="preserve">ara pessoa cadastrada no Registro Brasileiro de Doadores de Medula Óssea (REDOME): Lei Municipal n.º </w:t>
      </w:r>
      <w:r>
        <w:rPr>
          <w:sz w:val="20"/>
        </w:rPr>
        <w:t>7.926</w:t>
      </w:r>
      <w:r w:rsidRPr="00171435">
        <w:rPr>
          <w:sz w:val="20"/>
        </w:rPr>
        <w:t>, de 06 de março de 2015.</w:t>
      </w:r>
    </w:p>
    <w:p w:rsidR="009A3765" w:rsidRPr="00171435" w:rsidRDefault="009A3765" w:rsidP="009A3765">
      <w:pPr>
        <w:jc w:val="left"/>
        <w:rPr>
          <w:sz w:val="20"/>
        </w:rPr>
      </w:pPr>
    </w:p>
    <w:p w:rsidR="009A3765" w:rsidRPr="00171435" w:rsidRDefault="009A3765" w:rsidP="009A3765">
      <w:pPr>
        <w:jc w:val="left"/>
        <w:rPr>
          <w:sz w:val="20"/>
        </w:rPr>
      </w:pPr>
      <w:r w:rsidRPr="00171435">
        <w:rPr>
          <w:sz w:val="20"/>
        </w:rPr>
        <w:t xml:space="preserve">Anexar a este requerimento, comprovante de cadastro no Registro Brasileiro de Doadores de Medula Óssea (REDOME), observando </w:t>
      </w:r>
      <w:r w:rsidRPr="00FA71D6">
        <w:rPr>
          <w:sz w:val="20"/>
        </w:rPr>
        <w:t>demais disposições constantes no item 3.6 do Edital.</w:t>
      </w:r>
    </w:p>
    <w:p w:rsidR="009A3765" w:rsidRDefault="009A3765" w:rsidP="009A3765">
      <w:pPr>
        <w:jc w:val="left"/>
        <w:rPr>
          <w:sz w:val="20"/>
        </w:rPr>
      </w:pPr>
    </w:p>
    <w:p w:rsidR="009A3765" w:rsidRPr="00171435" w:rsidRDefault="009A3765" w:rsidP="009A3765">
      <w:pPr>
        <w:jc w:val="left"/>
        <w:rPr>
          <w:sz w:val="20"/>
        </w:rPr>
      </w:pPr>
      <w:r w:rsidRPr="00171435">
        <w:rPr>
          <w:sz w:val="20"/>
        </w:rPr>
        <w:t>Nestes Termos,</w:t>
      </w:r>
    </w:p>
    <w:p w:rsidR="009A3765" w:rsidRPr="00171435" w:rsidRDefault="009A3765" w:rsidP="009A3765">
      <w:pPr>
        <w:jc w:val="left"/>
        <w:rPr>
          <w:sz w:val="20"/>
        </w:rPr>
      </w:pPr>
      <w:r w:rsidRPr="00171435">
        <w:rPr>
          <w:sz w:val="20"/>
        </w:rPr>
        <w:t>Espera Deferimento.</w:t>
      </w:r>
    </w:p>
    <w:p w:rsidR="009A3765" w:rsidRDefault="009A3765" w:rsidP="009A3765">
      <w:pPr>
        <w:jc w:val="left"/>
        <w:rPr>
          <w:sz w:val="20"/>
        </w:rPr>
      </w:pPr>
    </w:p>
    <w:p w:rsidR="009A3765" w:rsidRDefault="009A3765" w:rsidP="009A3765">
      <w:pPr>
        <w:jc w:val="left"/>
        <w:rPr>
          <w:sz w:val="20"/>
        </w:rPr>
      </w:pPr>
    </w:p>
    <w:p w:rsidR="009A3765" w:rsidRPr="005701AF" w:rsidRDefault="009A3765" w:rsidP="009A3765">
      <w:pPr>
        <w:jc w:val="right"/>
        <w:rPr>
          <w:sz w:val="20"/>
        </w:rPr>
      </w:pPr>
      <w:r w:rsidRPr="005701AF">
        <w:rPr>
          <w:sz w:val="20"/>
        </w:rPr>
        <w:t xml:space="preserve">   </w:t>
      </w:r>
      <w:r>
        <w:rPr>
          <w:sz w:val="20"/>
        </w:rPr>
        <w:t>_____________________________</w:t>
      </w:r>
      <w:r w:rsidRPr="005701AF">
        <w:rPr>
          <w:sz w:val="20"/>
        </w:rPr>
        <w:t xml:space="preserve">, _____ de ___________________ </w:t>
      </w:r>
      <w:proofErr w:type="spellStart"/>
      <w:r w:rsidRPr="005701AF">
        <w:rPr>
          <w:sz w:val="20"/>
        </w:rPr>
        <w:t>de</w:t>
      </w:r>
      <w:proofErr w:type="spellEnd"/>
      <w:r w:rsidRPr="005701AF">
        <w:rPr>
          <w:sz w:val="20"/>
        </w:rPr>
        <w:t xml:space="preserve"> 201</w:t>
      </w:r>
      <w:r>
        <w:rPr>
          <w:sz w:val="20"/>
        </w:rPr>
        <w:t>7</w:t>
      </w:r>
      <w:r w:rsidRPr="005701AF">
        <w:rPr>
          <w:sz w:val="20"/>
        </w:rPr>
        <w:t xml:space="preserve">. </w:t>
      </w:r>
    </w:p>
    <w:p w:rsidR="009A3765" w:rsidRPr="005701AF" w:rsidRDefault="009A3765" w:rsidP="009A3765">
      <w:pPr>
        <w:rPr>
          <w:sz w:val="20"/>
        </w:rPr>
      </w:pPr>
    </w:p>
    <w:p w:rsidR="009A3765" w:rsidRPr="005701AF" w:rsidRDefault="009A3765" w:rsidP="009A3765">
      <w:pPr>
        <w:jc w:val="right"/>
        <w:rPr>
          <w:sz w:val="20"/>
        </w:rPr>
      </w:pPr>
      <w:r w:rsidRPr="005701AF">
        <w:rPr>
          <w:sz w:val="20"/>
        </w:rPr>
        <w:t xml:space="preserve"> </w:t>
      </w:r>
    </w:p>
    <w:p w:rsidR="009A3765" w:rsidRPr="005701AF" w:rsidRDefault="009A3765" w:rsidP="009A3765">
      <w:pPr>
        <w:jc w:val="right"/>
        <w:rPr>
          <w:sz w:val="20"/>
        </w:rPr>
      </w:pPr>
      <w:r w:rsidRPr="005701AF">
        <w:rPr>
          <w:sz w:val="20"/>
        </w:rPr>
        <w:t xml:space="preserve">   ____________________________________________</w:t>
      </w:r>
    </w:p>
    <w:p w:rsidR="009A3765" w:rsidRPr="005701AF" w:rsidRDefault="009A3765" w:rsidP="009A3765">
      <w:pPr>
        <w:ind w:firstLine="4536"/>
        <w:jc w:val="center"/>
        <w:rPr>
          <w:sz w:val="20"/>
        </w:rPr>
      </w:pPr>
      <w:r w:rsidRPr="005701AF">
        <w:rPr>
          <w:sz w:val="20"/>
        </w:rPr>
        <w:t xml:space="preserve"> </w:t>
      </w:r>
      <w:r w:rsidRPr="005701AF">
        <w:rPr>
          <w:sz w:val="20"/>
        </w:rPr>
        <w:tab/>
      </w:r>
      <w:r>
        <w:rPr>
          <w:sz w:val="20"/>
        </w:rPr>
        <w:tab/>
      </w:r>
      <w:r w:rsidRPr="005701AF">
        <w:rPr>
          <w:sz w:val="20"/>
        </w:rPr>
        <w:t>Assinatura</w:t>
      </w:r>
      <w:r>
        <w:rPr>
          <w:sz w:val="20"/>
        </w:rPr>
        <w:t xml:space="preserve"> do Candidato</w:t>
      </w:r>
    </w:p>
    <w:p w:rsidR="00AC45D7" w:rsidRPr="00EE5B32" w:rsidRDefault="00AC45D7" w:rsidP="00EE5B32">
      <w:bookmarkStart w:id="0" w:name="_GoBack"/>
      <w:bookmarkEnd w:id="0"/>
    </w:p>
    <w:sectPr w:rsidR="00AC45D7" w:rsidRPr="00EE5B32" w:rsidSect="00D51D0B">
      <w:headerReference w:type="default" r:id="rId8"/>
      <w:footerReference w:type="even" r:id="rId9"/>
      <w:footerReference w:type="default" r:id="rId10"/>
      <w:type w:val="continuous"/>
      <w:pgSz w:w="12242" w:h="15842" w:code="1"/>
      <w:pgMar w:top="1701" w:right="851" w:bottom="1134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7F" w:rsidRDefault="00165F7F">
      <w:r>
        <w:separator/>
      </w:r>
    </w:p>
  </w:endnote>
  <w:endnote w:type="continuationSeparator" w:id="0">
    <w:p w:rsidR="00165F7F" w:rsidRDefault="001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Default="00165F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F" w:rsidRDefault="00165F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>SERVIÇO AUTÔNOMO MUNICIPAL DE ÁGUA E ESGOTO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 xml:space="preserve">Rua Pinheiro Machado, 1615 – Fone/Fax: (54) 3220 8600 – Caxias do Sul – RS. 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sz w:val="12"/>
        <w:szCs w:val="12"/>
      </w:rPr>
      <w:t xml:space="preserve"> </w:t>
    </w:r>
    <w:proofErr w:type="gramStart"/>
    <w:r w:rsidRPr="00B67527">
      <w:rPr>
        <w:sz w:val="12"/>
        <w:szCs w:val="12"/>
      </w:rPr>
      <w:t>e-mail</w:t>
    </w:r>
    <w:proofErr w:type="gramEnd"/>
    <w:r w:rsidRPr="00B67527">
      <w:rPr>
        <w:sz w:val="12"/>
        <w:szCs w:val="12"/>
      </w:rPr>
      <w:t xml:space="preserve">: samae@samaecaxias.com.br – site: www.samaecaxias.com.br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7F" w:rsidRDefault="00165F7F">
      <w:r>
        <w:separator/>
      </w:r>
    </w:p>
  </w:footnote>
  <w:footnote w:type="continuationSeparator" w:id="0">
    <w:p w:rsidR="00165F7F" w:rsidRDefault="0016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DA1D49" w:rsidRDefault="00165F7F" w:rsidP="00DA1D49">
    <w:pPr>
      <w:pStyle w:val="Cabealho"/>
      <w:tabs>
        <w:tab w:val="clear" w:pos="4252"/>
        <w:tab w:val="clear" w:pos="8504"/>
        <w:tab w:val="left" w:pos="2552"/>
      </w:tabs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1483995" cy="966470"/>
          <wp:effectExtent l="19050" t="0" r="1905" b="0"/>
          <wp:docPr id="1" name="Imagem 1" descr="mod 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 ca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1C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3"/>
    <w:multiLevelType w:val="singleLevel"/>
    <w:tmpl w:val="CE36787C"/>
    <w:name w:val="WW8Num35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4"/>
    <w:multiLevelType w:val="singleLevel"/>
    <w:tmpl w:val="37AE89C2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3" w15:restartNumberingAfterBreak="0">
    <w:nsid w:val="01DB5FAF"/>
    <w:multiLevelType w:val="singleLevel"/>
    <w:tmpl w:val="3EC2E47E"/>
    <w:lvl w:ilvl="0">
      <w:start w:val="1"/>
      <w:numFmt w:val="lowerLetter"/>
      <w:lvlText w:val="%1)"/>
      <w:lvlJc w:val="left"/>
      <w:pPr>
        <w:ind w:left="454" w:hanging="454"/>
      </w:pPr>
      <w:rPr>
        <w:rFonts w:ascii="Arial Narrow" w:hAnsi="Arial Narrow" w:hint="default"/>
      </w:rPr>
    </w:lvl>
  </w:abstractNum>
  <w:abstractNum w:abstractNumId="14" w15:restartNumberingAfterBreak="0">
    <w:nsid w:val="02372DCE"/>
    <w:multiLevelType w:val="multilevel"/>
    <w:tmpl w:val="968274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7FC71FE"/>
    <w:multiLevelType w:val="hybridMultilevel"/>
    <w:tmpl w:val="FDD2EB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622653"/>
    <w:multiLevelType w:val="hybridMultilevel"/>
    <w:tmpl w:val="F0EC2602"/>
    <w:name w:val="WW8Num36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9E54DDD"/>
    <w:multiLevelType w:val="multilevel"/>
    <w:tmpl w:val="1360C824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A6A3852"/>
    <w:multiLevelType w:val="multilevel"/>
    <w:tmpl w:val="2BC8DF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AB03450"/>
    <w:multiLevelType w:val="singleLevel"/>
    <w:tmpl w:val="636EE52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 w15:restartNumberingAfterBreak="0">
    <w:nsid w:val="0B806B63"/>
    <w:multiLevelType w:val="hybridMultilevel"/>
    <w:tmpl w:val="2B4A0E3E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1" w15:restartNumberingAfterBreak="0">
    <w:nsid w:val="0CAA184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0F944CE4"/>
    <w:multiLevelType w:val="hybridMultilevel"/>
    <w:tmpl w:val="2204664E"/>
    <w:name w:val="WW8Num36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0FBB1E88"/>
    <w:multiLevelType w:val="singleLevel"/>
    <w:tmpl w:val="E7262E66"/>
    <w:name w:val="WW8Num363222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4" w15:restartNumberingAfterBreak="0">
    <w:nsid w:val="11871297"/>
    <w:multiLevelType w:val="hybridMultilevel"/>
    <w:tmpl w:val="FCB8A5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4BD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aps/>
      </w:rPr>
    </w:lvl>
    <w:lvl w:ilvl="2" w:tplc="6854BD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ap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4517A5"/>
    <w:multiLevelType w:val="hybridMultilevel"/>
    <w:tmpl w:val="95764A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2451B8"/>
    <w:multiLevelType w:val="hybridMultilevel"/>
    <w:tmpl w:val="6B4CC8FC"/>
    <w:name w:val="WW8Num362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44F4F5C"/>
    <w:multiLevelType w:val="hybridMultilevel"/>
    <w:tmpl w:val="F2346F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6E913F3"/>
    <w:multiLevelType w:val="hybridMultilevel"/>
    <w:tmpl w:val="7B5267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CC3824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7F1D94"/>
    <w:multiLevelType w:val="singleLevel"/>
    <w:tmpl w:val="FB08FB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17F120EC"/>
    <w:multiLevelType w:val="hybridMultilevel"/>
    <w:tmpl w:val="738E7370"/>
    <w:name w:val="WW8Num36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18176A8B"/>
    <w:multiLevelType w:val="hybridMultilevel"/>
    <w:tmpl w:val="16E8399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85953D1"/>
    <w:multiLevelType w:val="hybridMultilevel"/>
    <w:tmpl w:val="6EBC8AE8"/>
    <w:lvl w:ilvl="0" w:tplc="CC3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882AE1"/>
    <w:multiLevelType w:val="hybridMultilevel"/>
    <w:tmpl w:val="2EBC489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61627"/>
    <w:multiLevelType w:val="hybridMultilevel"/>
    <w:tmpl w:val="80E437A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A741C40"/>
    <w:multiLevelType w:val="hybridMultilevel"/>
    <w:tmpl w:val="F4D667E0"/>
    <w:name w:val="WW8Num3632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D06425"/>
    <w:multiLevelType w:val="hybridMultilevel"/>
    <w:tmpl w:val="45A2AF1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AD51D7F"/>
    <w:multiLevelType w:val="hybridMultilevel"/>
    <w:tmpl w:val="F4449564"/>
    <w:lvl w:ilvl="0" w:tplc="F802F2C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1B6A6C05"/>
    <w:multiLevelType w:val="multilevel"/>
    <w:tmpl w:val="48F8DA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4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9" w15:restartNumberingAfterBreak="0">
    <w:nsid w:val="1FC61C81"/>
    <w:multiLevelType w:val="hybridMultilevel"/>
    <w:tmpl w:val="7ADA7174"/>
    <w:name w:val="WW8Num363224"/>
    <w:lvl w:ilvl="0" w:tplc="EA320B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480F68"/>
    <w:multiLevelType w:val="hybridMultilevel"/>
    <w:tmpl w:val="EAF692D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0AA3F6B"/>
    <w:multiLevelType w:val="hybridMultilevel"/>
    <w:tmpl w:val="4040437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14B77E3"/>
    <w:multiLevelType w:val="hybridMultilevel"/>
    <w:tmpl w:val="633E9FF0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3035BDE"/>
    <w:multiLevelType w:val="hybridMultilevel"/>
    <w:tmpl w:val="57887AF8"/>
    <w:name w:val="WW8Num36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23AC2AE5"/>
    <w:multiLevelType w:val="hybridMultilevel"/>
    <w:tmpl w:val="B168843E"/>
    <w:name w:val="WW8Num36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24255FFC"/>
    <w:multiLevelType w:val="hybridMultilevel"/>
    <w:tmpl w:val="03A891E4"/>
    <w:lvl w:ilvl="0" w:tplc="5792F234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 w15:restartNumberingAfterBreak="0">
    <w:nsid w:val="245D43E6"/>
    <w:multiLevelType w:val="hybridMultilevel"/>
    <w:tmpl w:val="04F47CEA"/>
    <w:name w:val="WW8Num36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8480CCE"/>
    <w:multiLevelType w:val="multilevel"/>
    <w:tmpl w:val="9DC87B78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8724D0E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8730E10"/>
    <w:multiLevelType w:val="hybridMultilevel"/>
    <w:tmpl w:val="6D4EA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52749C"/>
    <w:multiLevelType w:val="hybridMultilevel"/>
    <w:tmpl w:val="89D4F15A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AF531C2"/>
    <w:multiLevelType w:val="multilevel"/>
    <w:tmpl w:val="04B4BD4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2B6468E5"/>
    <w:multiLevelType w:val="hybridMultilevel"/>
    <w:tmpl w:val="E322316A"/>
    <w:name w:val="WW8Num363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4F7D5F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4" w15:restartNumberingAfterBreak="0">
    <w:nsid w:val="311E121B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323C6B83"/>
    <w:multiLevelType w:val="hybridMultilevel"/>
    <w:tmpl w:val="334099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2D250C0"/>
    <w:multiLevelType w:val="hybridMultilevel"/>
    <w:tmpl w:val="1908B916"/>
    <w:name w:val="WW8Num36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343D53F5"/>
    <w:multiLevelType w:val="multilevel"/>
    <w:tmpl w:val="F3BAE31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4B83B73"/>
    <w:multiLevelType w:val="hybridMultilevel"/>
    <w:tmpl w:val="B8FE7136"/>
    <w:name w:val="WW8Num363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 w15:restartNumberingAfterBreak="0">
    <w:nsid w:val="35857266"/>
    <w:multiLevelType w:val="hybridMultilevel"/>
    <w:tmpl w:val="F10635AA"/>
    <w:name w:val="WW8Num36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36B15148"/>
    <w:multiLevelType w:val="hybridMultilevel"/>
    <w:tmpl w:val="783ABA28"/>
    <w:name w:val="WW8Num3632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B2947C0"/>
    <w:multiLevelType w:val="singleLevel"/>
    <w:tmpl w:val="0416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62" w15:restartNumberingAfterBreak="0">
    <w:nsid w:val="3BEE4B1A"/>
    <w:multiLevelType w:val="hybridMultilevel"/>
    <w:tmpl w:val="D1BCA186"/>
    <w:lvl w:ilvl="0" w:tplc="A5B466EE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caps/>
      </w:rPr>
    </w:lvl>
    <w:lvl w:ilvl="1" w:tplc="0416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63" w15:restartNumberingAfterBreak="0">
    <w:nsid w:val="3BF72123"/>
    <w:multiLevelType w:val="multilevel"/>
    <w:tmpl w:val="6FD80B8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BFD15DF"/>
    <w:multiLevelType w:val="hybridMultilevel"/>
    <w:tmpl w:val="55D06B3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C6C2E91"/>
    <w:multiLevelType w:val="hybridMultilevel"/>
    <w:tmpl w:val="4844D03A"/>
    <w:name w:val="WW8Num36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3D9F2D3F"/>
    <w:multiLevelType w:val="multilevel"/>
    <w:tmpl w:val="4618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F7B2280"/>
    <w:multiLevelType w:val="hybridMultilevel"/>
    <w:tmpl w:val="8EFCF16A"/>
    <w:name w:val="WW8Num363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17B4D31"/>
    <w:multiLevelType w:val="hybridMultilevel"/>
    <w:tmpl w:val="3200AF52"/>
    <w:lvl w:ilvl="0" w:tplc="3DEC1AF4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F400F"/>
    <w:multiLevelType w:val="hybridMultilevel"/>
    <w:tmpl w:val="2014139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AF0F0D"/>
    <w:multiLevelType w:val="hybridMultilevel"/>
    <w:tmpl w:val="1EACEE44"/>
    <w:name w:val="WW8Num3522"/>
    <w:lvl w:ilvl="0" w:tplc="F1E45D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 w15:restartNumberingAfterBreak="0">
    <w:nsid w:val="46DF1B3F"/>
    <w:multiLevelType w:val="hybridMultilevel"/>
    <w:tmpl w:val="D35C283E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6E86E20"/>
    <w:multiLevelType w:val="hybridMultilevel"/>
    <w:tmpl w:val="412CC86A"/>
    <w:lvl w:ilvl="0" w:tplc="37AE89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49557CB3"/>
    <w:multiLevelType w:val="hybridMultilevel"/>
    <w:tmpl w:val="6E007176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1725"/>
        </w:tabs>
        <w:ind w:left="1725" w:hanging="180"/>
      </w:pPr>
      <w:rPr>
        <w:rFonts w:hint="default"/>
      </w:rPr>
    </w:lvl>
    <w:lvl w:ilvl="3" w:tplc="30C44C70">
      <w:start w:val="1"/>
      <w:numFmt w:val="lowerRoman"/>
      <w:lvlText w:val="%4."/>
      <w:lvlJc w:val="left"/>
      <w:pPr>
        <w:tabs>
          <w:tab w:val="num" w:pos="2085"/>
        </w:tabs>
        <w:ind w:left="2228" w:hanging="143"/>
      </w:pPr>
      <w:rPr>
        <w:rFonts w:ascii="Arial Narrow" w:hAnsi="Arial Narrow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74" w15:restartNumberingAfterBreak="0">
    <w:nsid w:val="4A625B39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A974D0E"/>
    <w:multiLevelType w:val="hybridMultilevel"/>
    <w:tmpl w:val="A9B402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6A3EDB"/>
    <w:multiLevelType w:val="multilevel"/>
    <w:tmpl w:val="78608B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CEF27D1"/>
    <w:multiLevelType w:val="hybridMultilevel"/>
    <w:tmpl w:val="B54A814E"/>
    <w:name w:val="WW8Num36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4D6C6446"/>
    <w:multiLevelType w:val="hybridMultilevel"/>
    <w:tmpl w:val="4F46AD2C"/>
    <w:name w:val="WW8Num363222"/>
    <w:lvl w:ilvl="0" w:tplc="CE0AE73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8A2E51"/>
    <w:multiLevelType w:val="hybridMultilevel"/>
    <w:tmpl w:val="27880A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272242A"/>
    <w:multiLevelType w:val="hybridMultilevel"/>
    <w:tmpl w:val="1F4285A0"/>
    <w:name w:val="WW8Num36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52BF33D4"/>
    <w:multiLevelType w:val="multilevel"/>
    <w:tmpl w:val="4AE6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4311475"/>
    <w:multiLevelType w:val="hybridMultilevel"/>
    <w:tmpl w:val="35E647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4AE61DD"/>
    <w:multiLevelType w:val="multilevel"/>
    <w:tmpl w:val="83746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7164246"/>
    <w:multiLevelType w:val="hybridMultilevel"/>
    <w:tmpl w:val="7C066984"/>
    <w:lvl w:ilvl="0" w:tplc="04160013">
      <w:start w:val="1"/>
      <w:numFmt w:val="upperRoman"/>
      <w:lvlText w:val="%1."/>
      <w:lvlJc w:val="right"/>
      <w:pPr>
        <w:tabs>
          <w:tab w:val="num" w:pos="2682"/>
        </w:tabs>
        <w:ind w:left="2682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3402"/>
        </w:tabs>
        <w:ind w:left="3402" w:hanging="360"/>
      </w:pPr>
      <w:rPr>
        <w:rFonts w:hint="default"/>
      </w:rPr>
    </w:lvl>
    <w:lvl w:ilvl="2" w:tplc="170ECA76">
      <w:start w:val="1"/>
      <w:numFmt w:val="upperRoman"/>
      <w:lvlText w:val="%3."/>
      <w:lvlJc w:val="left"/>
      <w:pPr>
        <w:ind w:left="4662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842"/>
        </w:tabs>
        <w:ind w:left="48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62"/>
        </w:tabs>
        <w:ind w:left="55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82"/>
        </w:tabs>
        <w:ind w:left="62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02"/>
        </w:tabs>
        <w:ind w:left="70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22"/>
        </w:tabs>
        <w:ind w:left="77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42"/>
        </w:tabs>
        <w:ind w:left="8442" w:hanging="180"/>
      </w:pPr>
    </w:lvl>
  </w:abstractNum>
  <w:abstractNum w:abstractNumId="85" w15:restartNumberingAfterBreak="0">
    <w:nsid w:val="5A1E0392"/>
    <w:multiLevelType w:val="hybridMultilevel"/>
    <w:tmpl w:val="369ED1B8"/>
    <w:lvl w:ilvl="0" w:tplc="37AE8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2C0B77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87" w15:restartNumberingAfterBreak="0">
    <w:nsid w:val="5CB66971"/>
    <w:multiLevelType w:val="hybridMultilevel"/>
    <w:tmpl w:val="C21C5DE2"/>
    <w:name w:val="WW8Num363226"/>
    <w:lvl w:ilvl="0" w:tplc="C0B442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D1128A"/>
    <w:multiLevelType w:val="hybridMultilevel"/>
    <w:tmpl w:val="44142D9A"/>
    <w:name w:val="WW8Num352"/>
    <w:lvl w:ilvl="0" w:tplc="CECC15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7AE89C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5D2C3C1F"/>
    <w:multiLevelType w:val="hybridMultilevel"/>
    <w:tmpl w:val="77684BC4"/>
    <w:lvl w:ilvl="0" w:tplc="6854BDA2">
      <w:start w:val="1"/>
      <w:numFmt w:val="lowerRoman"/>
      <w:lvlText w:val="%1."/>
      <w:lvlJc w:val="right"/>
      <w:pPr>
        <w:tabs>
          <w:tab w:val="num" w:pos="-327"/>
        </w:tabs>
        <w:ind w:left="-327" w:hanging="180"/>
      </w:pPr>
      <w:rPr>
        <w:rFonts w:hint="default"/>
        <w:caps/>
      </w:rPr>
    </w:lvl>
    <w:lvl w:ilvl="1" w:tplc="04160017">
      <w:start w:val="1"/>
      <w:numFmt w:val="lowerLetter"/>
      <w:lvlText w:val="%2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</w:abstractNum>
  <w:abstractNum w:abstractNumId="90" w15:restartNumberingAfterBreak="0">
    <w:nsid w:val="62B04741"/>
    <w:multiLevelType w:val="hybridMultilevel"/>
    <w:tmpl w:val="A44458F0"/>
    <w:name w:val="WW8Num363223"/>
    <w:lvl w:ilvl="0" w:tplc="01243E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657346"/>
    <w:multiLevelType w:val="hybridMultilevel"/>
    <w:tmpl w:val="F78C3884"/>
    <w:lvl w:ilvl="0" w:tplc="42B6B340">
      <w:start w:val="8"/>
      <w:numFmt w:val="lowerLetter"/>
      <w:lvlText w:val="%1)"/>
      <w:lvlJc w:val="left"/>
      <w:pPr>
        <w:tabs>
          <w:tab w:val="num" w:pos="360"/>
        </w:tabs>
        <w:ind w:left="377" w:hanging="3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5374BC5"/>
    <w:multiLevelType w:val="hybridMultilevel"/>
    <w:tmpl w:val="F33284DE"/>
    <w:name w:val="WW8Num363225"/>
    <w:lvl w:ilvl="0" w:tplc="DCE490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76ADD"/>
    <w:multiLevelType w:val="hybridMultilevel"/>
    <w:tmpl w:val="C678796C"/>
    <w:name w:val="WW8Num36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 w15:restartNumberingAfterBreak="0">
    <w:nsid w:val="66B44411"/>
    <w:multiLevelType w:val="hybridMultilevel"/>
    <w:tmpl w:val="E8ACD3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7474B7E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6" w15:restartNumberingAfterBreak="0">
    <w:nsid w:val="69232FAC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7" w15:restartNumberingAfterBreak="0">
    <w:nsid w:val="69BC1F2B"/>
    <w:multiLevelType w:val="hybridMultilevel"/>
    <w:tmpl w:val="5ECC0E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A1F6B21"/>
    <w:multiLevelType w:val="hybridMultilevel"/>
    <w:tmpl w:val="A46A0A04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D510E15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2A73AA0"/>
    <w:multiLevelType w:val="hybridMultilevel"/>
    <w:tmpl w:val="97F8B466"/>
    <w:name w:val="WW8Num36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748141EA"/>
    <w:multiLevelType w:val="hybridMultilevel"/>
    <w:tmpl w:val="E4182518"/>
    <w:name w:val="WW8Num36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74D5510E"/>
    <w:multiLevelType w:val="hybridMultilevel"/>
    <w:tmpl w:val="750239E6"/>
    <w:name w:val="WW8Num36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 w15:restartNumberingAfterBreak="0">
    <w:nsid w:val="783E4582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04" w15:restartNumberingAfterBreak="0">
    <w:nsid w:val="7C187A1F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05" w15:restartNumberingAfterBreak="0">
    <w:nsid w:val="7C343D23"/>
    <w:multiLevelType w:val="hybridMultilevel"/>
    <w:tmpl w:val="5744575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D2F47B0"/>
    <w:multiLevelType w:val="hybridMultilevel"/>
    <w:tmpl w:val="F656E55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DCE0DA7"/>
    <w:multiLevelType w:val="hybridMultilevel"/>
    <w:tmpl w:val="F95CE8A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DF27362"/>
    <w:multiLevelType w:val="hybridMultilevel"/>
    <w:tmpl w:val="E3388C52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EFC7098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10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2">
    <w:abstractNumId w:val="95"/>
  </w:num>
  <w:num w:numId="3">
    <w:abstractNumId w:val="96"/>
  </w:num>
  <w:num w:numId="4">
    <w:abstractNumId w:val="53"/>
  </w:num>
  <w:num w:numId="5">
    <w:abstractNumId w:val="61"/>
  </w:num>
  <w:num w:numId="6">
    <w:abstractNumId w:val="86"/>
  </w:num>
  <w:num w:numId="7">
    <w:abstractNumId w:val="13"/>
  </w:num>
  <w:num w:numId="8">
    <w:abstractNumId w:val="73"/>
  </w:num>
  <w:num w:numId="9">
    <w:abstractNumId w:val="20"/>
  </w:num>
  <w:num w:numId="10">
    <w:abstractNumId w:val="38"/>
  </w:num>
  <w:num w:numId="11">
    <w:abstractNumId w:val="104"/>
  </w:num>
  <w:num w:numId="12">
    <w:abstractNumId w:val="91"/>
  </w:num>
  <w:num w:numId="13">
    <w:abstractNumId w:val="7"/>
  </w:num>
  <w:num w:numId="14">
    <w:abstractNumId w:val="67"/>
  </w:num>
  <w:num w:numId="15">
    <w:abstractNumId w:val="46"/>
  </w:num>
  <w:num w:numId="16">
    <w:abstractNumId w:val="60"/>
  </w:num>
  <w:num w:numId="17">
    <w:abstractNumId w:val="21"/>
  </w:num>
  <w:num w:numId="18">
    <w:abstractNumId w:val="24"/>
  </w:num>
  <w:num w:numId="19">
    <w:abstractNumId w:val="62"/>
  </w:num>
  <w:num w:numId="20">
    <w:abstractNumId w:val="89"/>
  </w:num>
  <w:num w:numId="21">
    <w:abstractNumId w:val="82"/>
  </w:num>
  <w:num w:numId="22">
    <w:abstractNumId w:val="69"/>
  </w:num>
  <w:num w:numId="23">
    <w:abstractNumId w:val="34"/>
  </w:num>
  <w:num w:numId="24">
    <w:abstractNumId w:val="27"/>
  </w:num>
  <w:num w:numId="25">
    <w:abstractNumId w:val="97"/>
  </w:num>
  <w:num w:numId="26">
    <w:abstractNumId w:val="36"/>
  </w:num>
  <w:num w:numId="27">
    <w:abstractNumId w:val="107"/>
  </w:num>
  <w:num w:numId="28">
    <w:abstractNumId w:val="94"/>
  </w:num>
  <w:num w:numId="29">
    <w:abstractNumId w:val="81"/>
  </w:num>
  <w:num w:numId="30">
    <w:abstractNumId w:val="66"/>
  </w:num>
  <w:num w:numId="31">
    <w:abstractNumId w:val="109"/>
  </w:num>
  <w:num w:numId="32">
    <w:abstractNumId w:val="99"/>
  </w:num>
  <w:num w:numId="33">
    <w:abstractNumId w:val="14"/>
  </w:num>
  <w:num w:numId="34">
    <w:abstractNumId w:val="18"/>
  </w:num>
  <w:num w:numId="35">
    <w:abstractNumId w:val="17"/>
  </w:num>
  <w:num w:numId="36">
    <w:abstractNumId w:val="63"/>
  </w:num>
  <w:num w:numId="37">
    <w:abstractNumId w:val="76"/>
  </w:num>
  <w:num w:numId="38">
    <w:abstractNumId w:val="51"/>
  </w:num>
  <w:num w:numId="39">
    <w:abstractNumId w:val="57"/>
  </w:num>
  <w:num w:numId="40">
    <w:abstractNumId w:val="72"/>
  </w:num>
  <w:num w:numId="41">
    <w:abstractNumId w:val="84"/>
  </w:num>
  <w:num w:numId="42">
    <w:abstractNumId w:val="37"/>
  </w:num>
  <w:num w:numId="43">
    <w:abstractNumId w:val="71"/>
  </w:num>
  <w:num w:numId="44">
    <w:abstractNumId w:val="98"/>
  </w:num>
  <w:num w:numId="45">
    <w:abstractNumId w:val="42"/>
  </w:num>
  <w:num w:numId="46">
    <w:abstractNumId w:val="108"/>
  </w:num>
  <w:num w:numId="47">
    <w:abstractNumId w:val="85"/>
  </w:num>
  <w:num w:numId="48">
    <w:abstractNumId w:val="74"/>
  </w:num>
  <w:num w:numId="49">
    <w:abstractNumId w:val="50"/>
  </w:num>
  <w:num w:numId="50">
    <w:abstractNumId w:val="33"/>
  </w:num>
  <w:num w:numId="51">
    <w:abstractNumId w:val="25"/>
  </w:num>
  <w:num w:numId="52">
    <w:abstractNumId w:val="28"/>
  </w:num>
  <w:num w:numId="53">
    <w:abstractNumId w:val="75"/>
  </w:num>
  <w:num w:numId="54">
    <w:abstractNumId w:val="41"/>
  </w:num>
  <w:num w:numId="55">
    <w:abstractNumId w:val="40"/>
  </w:num>
  <w:num w:numId="56">
    <w:abstractNumId w:val="29"/>
  </w:num>
  <w:num w:numId="57">
    <w:abstractNumId w:val="19"/>
  </w:num>
  <w:num w:numId="58">
    <w:abstractNumId w:val="64"/>
  </w:num>
  <w:num w:numId="59">
    <w:abstractNumId w:val="15"/>
  </w:num>
  <w:num w:numId="60">
    <w:abstractNumId w:val="31"/>
  </w:num>
  <w:num w:numId="61">
    <w:abstractNumId w:val="55"/>
  </w:num>
  <w:num w:numId="62">
    <w:abstractNumId w:val="105"/>
  </w:num>
  <w:num w:numId="63">
    <w:abstractNumId w:val="106"/>
  </w:num>
  <w:num w:numId="64">
    <w:abstractNumId w:val="79"/>
  </w:num>
  <w:num w:numId="65">
    <w:abstractNumId w:val="48"/>
  </w:num>
  <w:num w:numId="66">
    <w:abstractNumId w:val="49"/>
  </w:num>
  <w:num w:numId="67">
    <w:abstractNumId w:val="68"/>
  </w:num>
  <w:num w:numId="68">
    <w:abstractNumId w:val="45"/>
  </w:num>
  <w:num w:numId="69">
    <w:abstractNumId w:val="83"/>
  </w:num>
  <w:num w:numId="70">
    <w:abstractNumId w:val="32"/>
  </w:num>
  <w:num w:numId="71">
    <w:abstractNumId w:val="47"/>
  </w:num>
  <w:num w:numId="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7"/>
    <w:rsid w:val="0000105F"/>
    <w:rsid w:val="000038E2"/>
    <w:rsid w:val="00004831"/>
    <w:rsid w:val="00005D26"/>
    <w:rsid w:val="00007C82"/>
    <w:rsid w:val="00010C18"/>
    <w:rsid w:val="000114C5"/>
    <w:rsid w:val="000116AD"/>
    <w:rsid w:val="00011870"/>
    <w:rsid w:val="00013F6B"/>
    <w:rsid w:val="000160F4"/>
    <w:rsid w:val="0001707B"/>
    <w:rsid w:val="00020211"/>
    <w:rsid w:val="000234DB"/>
    <w:rsid w:val="00023767"/>
    <w:rsid w:val="0002621A"/>
    <w:rsid w:val="00026515"/>
    <w:rsid w:val="00027A61"/>
    <w:rsid w:val="000317D5"/>
    <w:rsid w:val="00031AB3"/>
    <w:rsid w:val="000344CE"/>
    <w:rsid w:val="00034F1F"/>
    <w:rsid w:val="00035668"/>
    <w:rsid w:val="00035F04"/>
    <w:rsid w:val="000364FC"/>
    <w:rsid w:val="00041BC0"/>
    <w:rsid w:val="0004308A"/>
    <w:rsid w:val="000452F9"/>
    <w:rsid w:val="00045C3A"/>
    <w:rsid w:val="00045F18"/>
    <w:rsid w:val="00047090"/>
    <w:rsid w:val="00050E3D"/>
    <w:rsid w:val="00050E82"/>
    <w:rsid w:val="00051836"/>
    <w:rsid w:val="00051938"/>
    <w:rsid w:val="00053997"/>
    <w:rsid w:val="00053CA4"/>
    <w:rsid w:val="00054CCE"/>
    <w:rsid w:val="00054D57"/>
    <w:rsid w:val="00055287"/>
    <w:rsid w:val="0005640C"/>
    <w:rsid w:val="000579AF"/>
    <w:rsid w:val="00062093"/>
    <w:rsid w:val="00062870"/>
    <w:rsid w:val="00063F96"/>
    <w:rsid w:val="000645AD"/>
    <w:rsid w:val="000650BF"/>
    <w:rsid w:val="000661D1"/>
    <w:rsid w:val="00066316"/>
    <w:rsid w:val="000668C8"/>
    <w:rsid w:val="00070C55"/>
    <w:rsid w:val="00071A44"/>
    <w:rsid w:val="00072311"/>
    <w:rsid w:val="000725A3"/>
    <w:rsid w:val="00072D06"/>
    <w:rsid w:val="00074232"/>
    <w:rsid w:val="000745EB"/>
    <w:rsid w:val="0007619E"/>
    <w:rsid w:val="000767F1"/>
    <w:rsid w:val="00080274"/>
    <w:rsid w:val="00080D41"/>
    <w:rsid w:val="000818C7"/>
    <w:rsid w:val="00081E07"/>
    <w:rsid w:val="00082D49"/>
    <w:rsid w:val="000850AF"/>
    <w:rsid w:val="0009050E"/>
    <w:rsid w:val="00090855"/>
    <w:rsid w:val="00090E04"/>
    <w:rsid w:val="00092206"/>
    <w:rsid w:val="00092850"/>
    <w:rsid w:val="00092B29"/>
    <w:rsid w:val="00094524"/>
    <w:rsid w:val="00094E56"/>
    <w:rsid w:val="000954E8"/>
    <w:rsid w:val="00095901"/>
    <w:rsid w:val="00095D96"/>
    <w:rsid w:val="00096CAB"/>
    <w:rsid w:val="000971B1"/>
    <w:rsid w:val="00097540"/>
    <w:rsid w:val="000A1416"/>
    <w:rsid w:val="000A26BA"/>
    <w:rsid w:val="000A3322"/>
    <w:rsid w:val="000A3BC7"/>
    <w:rsid w:val="000A48EE"/>
    <w:rsid w:val="000A55C8"/>
    <w:rsid w:val="000A6EC9"/>
    <w:rsid w:val="000B2359"/>
    <w:rsid w:val="000B2EC6"/>
    <w:rsid w:val="000B4894"/>
    <w:rsid w:val="000B5619"/>
    <w:rsid w:val="000B6675"/>
    <w:rsid w:val="000B669A"/>
    <w:rsid w:val="000C0012"/>
    <w:rsid w:val="000C14B1"/>
    <w:rsid w:val="000C21BB"/>
    <w:rsid w:val="000C297E"/>
    <w:rsid w:val="000C3E68"/>
    <w:rsid w:val="000C4471"/>
    <w:rsid w:val="000C558D"/>
    <w:rsid w:val="000C5D72"/>
    <w:rsid w:val="000C7580"/>
    <w:rsid w:val="000D058B"/>
    <w:rsid w:val="000D12E3"/>
    <w:rsid w:val="000D1481"/>
    <w:rsid w:val="000D216A"/>
    <w:rsid w:val="000E2E3C"/>
    <w:rsid w:val="000E3BE3"/>
    <w:rsid w:val="000E3D24"/>
    <w:rsid w:val="000E447C"/>
    <w:rsid w:val="000E631F"/>
    <w:rsid w:val="000E76F2"/>
    <w:rsid w:val="000F0324"/>
    <w:rsid w:val="000F037E"/>
    <w:rsid w:val="000F2DA3"/>
    <w:rsid w:val="000F33D4"/>
    <w:rsid w:val="000F36BA"/>
    <w:rsid w:val="000F38FB"/>
    <w:rsid w:val="000F7108"/>
    <w:rsid w:val="000F766F"/>
    <w:rsid w:val="00100C22"/>
    <w:rsid w:val="00100CEA"/>
    <w:rsid w:val="001020ED"/>
    <w:rsid w:val="00103FED"/>
    <w:rsid w:val="00106617"/>
    <w:rsid w:val="001078A6"/>
    <w:rsid w:val="00107A45"/>
    <w:rsid w:val="00107C47"/>
    <w:rsid w:val="00107F32"/>
    <w:rsid w:val="001101FA"/>
    <w:rsid w:val="001107C1"/>
    <w:rsid w:val="001111EA"/>
    <w:rsid w:val="0011197A"/>
    <w:rsid w:val="00112B92"/>
    <w:rsid w:val="00113E55"/>
    <w:rsid w:val="00115671"/>
    <w:rsid w:val="0012020D"/>
    <w:rsid w:val="00123934"/>
    <w:rsid w:val="00123F8A"/>
    <w:rsid w:val="00126845"/>
    <w:rsid w:val="001315DE"/>
    <w:rsid w:val="00131BCE"/>
    <w:rsid w:val="0013445B"/>
    <w:rsid w:val="001359B1"/>
    <w:rsid w:val="001404C3"/>
    <w:rsid w:val="00141579"/>
    <w:rsid w:val="00141EE5"/>
    <w:rsid w:val="00142938"/>
    <w:rsid w:val="00145D15"/>
    <w:rsid w:val="00145F5D"/>
    <w:rsid w:val="001462CD"/>
    <w:rsid w:val="00147037"/>
    <w:rsid w:val="001470D8"/>
    <w:rsid w:val="00147B62"/>
    <w:rsid w:val="00147FFB"/>
    <w:rsid w:val="001511DD"/>
    <w:rsid w:val="00152942"/>
    <w:rsid w:val="00152C1D"/>
    <w:rsid w:val="00152CF8"/>
    <w:rsid w:val="00153B89"/>
    <w:rsid w:val="00154253"/>
    <w:rsid w:val="00154BF0"/>
    <w:rsid w:val="00155A2D"/>
    <w:rsid w:val="00156C14"/>
    <w:rsid w:val="001577CA"/>
    <w:rsid w:val="00157F6D"/>
    <w:rsid w:val="00160139"/>
    <w:rsid w:val="00163006"/>
    <w:rsid w:val="00163527"/>
    <w:rsid w:val="001637DF"/>
    <w:rsid w:val="001639C6"/>
    <w:rsid w:val="00163ED2"/>
    <w:rsid w:val="00164808"/>
    <w:rsid w:val="001653C9"/>
    <w:rsid w:val="00165F7F"/>
    <w:rsid w:val="001703F7"/>
    <w:rsid w:val="00170AF6"/>
    <w:rsid w:val="00171435"/>
    <w:rsid w:val="00173E38"/>
    <w:rsid w:val="00174B37"/>
    <w:rsid w:val="001754E2"/>
    <w:rsid w:val="00175D35"/>
    <w:rsid w:val="001763B2"/>
    <w:rsid w:val="0017722F"/>
    <w:rsid w:val="00177602"/>
    <w:rsid w:val="00177B45"/>
    <w:rsid w:val="00180A6F"/>
    <w:rsid w:val="00180FB0"/>
    <w:rsid w:val="00181EB7"/>
    <w:rsid w:val="001820FE"/>
    <w:rsid w:val="0018246D"/>
    <w:rsid w:val="0018327E"/>
    <w:rsid w:val="001840D1"/>
    <w:rsid w:val="0018431E"/>
    <w:rsid w:val="00184E51"/>
    <w:rsid w:val="00185858"/>
    <w:rsid w:val="00192008"/>
    <w:rsid w:val="00192A4D"/>
    <w:rsid w:val="00193184"/>
    <w:rsid w:val="001949A9"/>
    <w:rsid w:val="00194D98"/>
    <w:rsid w:val="0019521B"/>
    <w:rsid w:val="00195298"/>
    <w:rsid w:val="00195411"/>
    <w:rsid w:val="001966CE"/>
    <w:rsid w:val="00196CA0"/>
    <w:rsid w:val="001975E5"/>
    <w:rsid w:val="001A0F30"/>
    <w:rsid w:val="001A1169"/>
    <w:rsid w:val="001A2B77"/>
    <w:rsid w:val="001A3DE9"/>
    <w:rsid w:val="001A465C"/>
    <w:rsid w:val="001A4875"/>
    <w:rsid w:val="001A4F40"/>
    <w:rsid w:val="001A7257"/>
    <w:rsid w:val="001A76F6"/>
    <w:rsid w:val="001B2C8D"/>
    <w:rsid w:val="001B30ED"/>
    <w:rsid w:val="001B43A2"/>
    <w:rsid w:val="001B6865"/>
    <w:rsid w:val="001B6D9F"/>
    <w:rsid w:val="001B7E39"/>
    <w:rsid w:val="001C02A4"/>
    <w:rsid w:val="001C074C"/>
    <w:rsid w:val="001C18F0"/>
    <w:rsid w:val="001C26D7"/>
    <w:rsid w:val="001C2DE5"/>
    <w:rsid w:val="001C3D4D"/>
    <w:rsid w:val="001C3F30"/>
    <w:rsid w:val="001C3F93"/>
    <w:rsid w:val="001C4BC0"/>
    <w:rsid w:val="001C6F32"/>
    <w:rsid w:val="001D281A"/>
    <w:rsid w:val="001D34B0"/>
    <w:rsid w:val="001D446C"/>
    <w:rsid w:val="001D7611"/>
    <w:rsid w:val="001E07EE"/>
    <w:rsid w:val="001E11F3"/>
    <w:rsid w:val="001E1369"/>
    <w:rsid w:val="001E1AEA"/>
    <w:rsid w:val="001E2915"/>
    <w:rsid w:val="001E4155"/>
    <w:rsid w:val="001E42D1"/>
    <w:rsid w:val="001E5CA7"/>
    <w:rsid w:val="001E61C9"/>
    <w:rsid w:val="001E6A7F"/>
    <w:rsid w:val="001E6C31"/>
    <w:rsid w:val="001E6F59"/>
    <w:rsid w:val="001E79D1"/>
    <w:rsid w:val="001F0BDA"/>
    <w:rsid w:val="001F2833"/>
    <w:rsid w:val="001F2F8F"/>
    <w:rsid w:val="001F3C1E"/>
    <w:rsid w:val="001F3E4D"/>
    <w:rsid w:val="001F6546"/>
    <w:rsid w:val="001F78D6"/>
    <w:rsid w:val="00200E20"/>
    <w:rsid w:val="00200FCE"/>
    <w:rsid w:val="00202E14"/>
    <w:rsid w:val="002033C2"/>
    <w:rsid w:val="002038D6"/>
    <w:rsid w:val="00204A73"/>
    <w:rsid w:val="002056CA"/>
    <w:rsid w:val="002059A0"/>
    <w:rsid w:val="00207C87"/>
    <w:rsid w:val="00210A8B"/>
    <w:rsid w:val="00212E90"/>
    <w:rsid w:val="00212F90"/>
    <w:rsid w:val="00213EDF"/>
    <w:rsid w:val="00214BB0"/>
    <w:rsid w:val="00214C99"/>
    <w:rsid w:val="0022024B"/>
    <w:rsid w:val="002205E2"/>
    <w:rsid w:val="00221925"/>
    <w:rsid w:val="00221A8A"/>
    <w:rsid w:val="00222511"/>
    <w:rsid w:val="00222537"/>
    <w:rsid w:val="00223573"/>
    <w:rsid w:val="002252E5"/>
    <w:rsid w:val="00226EFE"/>
    <w:rsid w:val="00227B8D"/>
    <w:rsid w:val="00230BAB"/>
    <w:rsid w:val="00230ECD"/>
    <w:rsid w:val="00231F79"/>
    <w:rsid w:val="00232265"/>
    <w:rsid w:val="00232F2C"/>
    <w:rsid w:val="00233C65"/>
    <w:rsid w:val="002342FF"/>
    <w:rsid w:val="0023551B"/>
    <w:rsid w:val="0023594D"/>
    <w:rsid w:val="0023710D"/>
    <w:rsid w:val="00237AC6"/>
    <w:rsid w:val="002400BB"/>
    <w:rsid w:val="002400FB"/>
    <w:rsid w:val="00240B57"/>
    <w:rsid w:val="00242733"/>
    <w:rsid w:val="00242CB6"/>
    <w:rsid w:val="00243D0E"/>
    <w:rsid w:val="00243FC9"/>
    <w:rsid w:val="00244178"/>
    <w:rsid w:val="00244620"/>
    <w:rsid w:val="0024462B"/>
    <w:rsid w:val="00244DFB"/>
    <w:rsid w:val="00244EBA"/>
    <w:rsid w:val="00245945"/>
    <w:rsid w:val="00246609"/>
    <w:rsid w:val="00246C13"/>
    <w:rsid w:val="0024732D"/>
    <w:rsid w:val="00247C0C"/>
    <w:rsid w:val="002505D7"/>
    <w:rsid w:val="002513FD"/>
    <w:rsid w:val="002525F3"/>
    <w:rsid w:val="00253954"/>
    <w:rsid w:val="00253A51"/>
    <w:rsid w:val="00255220"/>
    <w:rsid w:val="002554DA"/>
    <w:rsid w:val="00255CAA"/>
    <w:rsid w:val="00260158"/>
    <w:rsid w:val="00260708"/>
    <w:rsid w:val="00261814"/>
    <w:rsid w:val="002623B8"/>
    <w:rsid w:val="002635B0"/>
    <w:rsid w:val="0026405E"/>
    <w:rsid w:val="002650F9"/>
    <w:rsid w:val="002659CF"/>
    <w:rsid w:val="00265DE3"/>
    <w:rsid w:val="002661D8"/>
    <w:rsid w:val="00266D14"/>
    <w:rsid w:val="00267501"/>
    <w:rsid w:val="0026787D"/>
    <w:rsid w:val="00267C04"/>
    <w:rsid w:val="00270A7A"/>
    <w:rsid w:val="00271679"/>
    <w:rsid w:val="00271772"/>
    <w:rsid w:val="0027324A"/>
    <w:rsid w:val="00273DC3"/>
    <w:rsid w:val="00275C85"/>
    <w:rsid w:val="002761D4"/>
    <w:rsid w:val="002766B8"/>
    <w:rsid w:val="00277D5B"/>
    <w:rsid w:val="00281033"/>
    <w:rsid w:val="00281225"/>
    <w:rsid w:val="00281527"/>
    <w:rsid w:val="0028159C"/>
    <w:rsid w:val="0028208D"/>
    <w:rsid w:val="00284597"/>
    <w:rsid w:val="00286766"/>
    <w:rsid w:val="002868C8"/>
    <w:rsid w:val="0028706E"/>
    <w:rsid w:val="0028720A"/>
    <w:rsid w:val="00291425"/>
    <w:rsid w:val="002926D1"/>
    <w:rsid w:val="00293736"/>
    <w:rsid w:val="00293BB5"/>
    <w:rsid w:val="00294969"/>
    <w:rsid w:val="00295590"/>
    <w:rsid w:val="00295C0D"/>
    <w:rsid w:val="00297C0E"/>
    <w:rsid w:val="002A3D87"/>
    <w:rsid w:val="002A426D"/>
    <w:rsid w:val="002A5A44"/>
    <w:rsid w:val="002A632B"/>
    <w:rsid w:val="002B0549"/>
    <w:rsid w:val="002B2474"/>
    <w:rsid w:val="002B3B0C"/>
    <w:rsid w:val="002B3D78"/>
    <w:rsid w:val="002B4FF4"/>
    <w:rsid w:val="002B5974"/>
    <w:rsid w:val="002B65E0"/>
    <w:rsid w:val="002B6DA0"/>
    <w:rsid w:val="002B7175"/>
    <w:rsid w:val="002B7F70"/>
    <w:rsid w:val="002C050B"/>
    <w:rsid w:val="002C156C"/>
    <w:rsid w:val="002C1580"/>
    <w:rsid w:val="002C1AFA"/>
    <w:rsid w:val="002C1B81"/>
    <w:rsid w:val="002C2443"/>
    <w:rsid w:val="002C2693"/>
    <w:rsid w:val="002C31AA"/>
    <w:rsid w:val="002C3361"/>
    <w:rsid w:val="002C3A84"/>
    <w:rsid w:val="002C5070"/>
    <w:rsid w:val="002D0006"/>
    <w:rsid w:val="002D1479"/>
    <w:rsid w:val="002D225C"/>
    <w:rsid w:val="002D2A55"/>
    <w:rsid w:val="002D2ADC"/>
    <w:rsid w:val="002D3105"/>
    <w:rsid w:val="002D3267"/>
    <w:rsid w:val="002D63A6"/>
    <w:rsid w:val="002D6631"/>
    <w:rsid w:val="002D74CF"/>
    <w:rsid w:val="002D7731"/>
    <w:rsid w:val="002E13EF"/>
    <w:rsid w:val="002E19F0"/>
    <w:rsid w:val="002E1A9A"/>
    <w:rsid w:val="002E1F01"/>
    <w:rsid w:val="002E24B6"/>
    <w:rsid w:val="002E3D3D"/>
    <w:rsid w:val="002E5968"/>
    <w:rsid w:val="002E5973"/>
    <w:rsid w:val="002E5ACA"/>
    <w:rsid w:val="002E5E19"/>
    <w:rsid w:val="002E6892"/>
    <w:rsid w:val="002F1BCB"/>
    <w:rsid w:val="002F1E49"/>
    <w:rsid w:val="002F1E74"/>
    <w:rsid w:val="002F204A"/>
    <w:rsid w:val="002F2339"/>
    <w:rsid w:val="002F4306"/>
    <w:rsid w:val="002F5605"/>
    <w:rsid w:val="002F5CFB"/>
    <w:rsid w:val="002F5E3C"/>
    <w:rsid w:val="002F699E"/>
    <w:rsid w:val="002F6EDF"/>
    <w:rsid w:val="002F7595"/>
    <w:rsid w:val="0030012F"/>
    <w:rsid w:val="003007A6"/>
    <w:rsid w:val="0030146F"/>
    <w:rsid w:val="003014D7"/>
    <w:rsid w:val="003025DC"/>
    <w:rsid w:val="0030326A"/>
    <w:rsid w:val="00303B70"/>
    <w:rsid w:val="00303E54"/>
    <w:rsid w:val="0030417E"/>
    <w:rsid w:val="00304477"/>
    <w:rsid w:val="003074FE"/>
    <w:rsid w:val="003113B8"/>
    <w:rsid w:val="003128D5"/>
    <w:rsid w:val="00312C9B"/>
    <w:rsid w:val="00313593"/>
    <w:rsid w:val="0031546C"/>
    <w:rsid w:val="00316A32"/>
    <w:rsid w:val="00320D66"/>
    <w:rsid w:val="00321392"/>
    <w:rsid w:val="0032148F"/>
    <w:rsid w:val="0032203E"/>
    <w:rsid w:val="00324DFC"/>
    <w:rsid w:val="00327C80"/>
    <w:rsid w:val="00327D77"/>
    <w:rsid w:val="00330761"/>
    <w:rsid w:val="00331418"/>
    <w:rsid w:val="00332951"/>
    <w:rsid w:val="00332E95"/>
    <w:rsid w:val="003332D9"/>
    <w:rsid w:val="00333A6C"/>
    <w:rsid w:val="00333DA3"/>
    <w:rsid w:val="00334015"/>
    <w:rsid w:val="00334A83"/>
    <w:rsid w:val="003354EE"/>
    <w:rsid w:val="003368E6"/>
    <w:rsid w:val="00337B31"/>
    <w:rsid w:val="00341231"/>
    <w:rsid w:val="0034302C"/>
    <w:rsid w:val="00344333"/>
    <w:rsid w:val="00344774"/>
    <w:rsid w:val="00344F72"/>
    <w:rsid w:val="00345A0C"/>
    <w:rsid w:val="00346679"/>
    <w:rsid w:val="00346A34"/>
    <w:rsid w:val="00347139"/>
    <w:rsid w:val="0034713E"/>
    <w:rsid w:val="0035107F"/>
    <w:rsid w:val="00351C20"/>
    <w:rsid w:val="00352E63"/>
    <w:rsid w:val="00352F6A"/>
    <w:rsid w:val="0035397A"/>
    <w:rsid w:val="00353F13"/>
    <w:rsid w:val="0035481D"/>
    <w:rsid w:val="003551DE"/>
    <w:rsid w:val="00355389"/>
    <w:rsid w:val="00355499"/>
    <w:rsid w:val="00355F68"/>
    <w:rsid w:val="00356A3D"/>
    <w:rsid w:val="0035777A"/>
    <w:rsid w:val="0036129F"/>
    <w:rsid w:val="003620C9"/>
    <w:rsid w:val="00362335"/>
    <w:rsid w:val="003628D6"/>
    <w:rsid w:val="0036391F"/>
    <w:rsid w:val="00364439"/>
    <w:rsid w:val="00364E02"/>
    <w:rsid w:val="003652CA"/>
    <w:rsid w:val="0036543B"/>
    <w:rsid w:val="0036779F"/>
    <w:rsid w:val="003677E1"/>
    <w:rsid w:val="003700A8"/>
    <w:rsid w:val="0037082C"/>
    <w:rsid w:val="003718CF"/>
    <w:rsid w:val="00371B1A"/>
    <w:rsid w:val="00372F9F"/>
    <w:rsid w:val="00373765"/>
    <w:rsid w:val="00373873"/>
    <w:rsid w:val="00374FF6"/>
    <w:rsid w:val="003756ED"/>
    <w:rsid w:val="003758D9"/>
    <w:rsid w:val="00375B90"/>
    <w:rsid w:val="00376922"/>
    <w:rsid w:val="00377D6C"/>
    <w:rsid w:val="003802FB"/>
    <w:rsid w:val="00381452"/>
    <w:rsid w:val="0038539C"/>
    <w:rsid w:val="00385644"/>
    <w:rsid w:val="003858DC"/>
    <w:rsid w:val="00385F98"/>
    <w:rsid w:val="003872D4"/>
    <w:rsid w:val="0038782C"/>
    <w:rsid w:val="00390D5B"/>
    <w:rsid w:val="00391277"/>
    <w:rsid w:val="0039174D"/>
    <w:rsid w:val="003932A8"/>
    <w:rsid w:val="0039385B"/>
    <w:rsid w:val="0039395E"/>
    <w:rsid w:val="00393DB6"/>
    <w:rsid w:val="00394BD4"/>
    <w:rsid w:val="003955B3"/>
    <w:rsid w:val="0039753A"/>
    <w:rsid w:val="00397E59"/>
    <w:rsid w:val="003A03E3"/>
    <w:rsid w:val="003A1DDA"/>
    <w:rsid w:val="003A2D4F"/>
    <w:rsid w:val="003A4B0C"/>
    <w:rsid w:val="003A4DB1"/>
    <w:rsid w:val="003A5510"/>
    <w:rsid w:val="003A553E"/>
    <w:rsid w:val="003A6585"/>
    <w:rsid w:val="003A7209"/>
    <w:rsid w:val="003A78E0"/>
    <w:rsid w:val="003B02AF"/>
    <w:rsid w:val="003B0BED"/>
    <w:rsid w:val="003B12F3"/>
    <w:rsid w:val="003B1315"/>
    <w:rsid w:val="003B2FD2"/>
    <w:rsid w:val="003B38FA"/>
    <w:rsid w:val="003B5AC7"/>
    <w:rsid w:val="003B63CE"/>
    <w:rsid w:val="003B660D"/>
    <w:rsid w:val="003C0819"/>
    <w:rsid w:val="003C1113"/>
    <w:rsid w:val="003C15BA"/>
    <w:rsid w:val="003C2B52"/>
    <w:rsid w:val="003C3C22"/>
    <w:rsid w:val="003C49C2"/>
    <w:rsid w:val="003C4FA3"/>
    <w:rsid w:val="003C60E6"/>
    <w:rsid w:val="003C683C"/>
    <w:rsid w:val="003C7240"/>
    <w:rsid w:val="003D02BB"/>
    <w:rsid w:val="003D2B9F"/>
    <w:rsid w:val="003D2D10"/>
    <w:rsid w:val="003D368C"/>
    <w:rsid w:val="003D3C79"/>
    <w:rsid w:val="003D3E8C"/>
    <w:rsid w:val="003D50C8"/>
    <w:rsid w:val="003D617D"/>
    <w:rsid w:val="003E1B35"/>
    <w:rsid w:val="003E1C6A"/>
    <w:rsid w:val="003E2754"/>
    <w:rsid w:val="003E321A"/>
    <w:rsid w:val="003E7700"/>
    <w:rsid w:val="003E7D75"/>
    <w:rsid w:val="003F0B13"/>
    <w:rsid w:val="003F1D84"/>
    <w:rsid w:val="003F1E8F"/>
    <w:rsid w:val="003F5D8C"/>
    <w:rsid w:val="003F5E7F"/>
    <w:rsid w:val="003F6C57"/>
    <w:rsid w:val="003F6C8B"/>
    <w:rsid w:val="003F76D7"/>
    <w:rsid w:val="00400FA1"/>
    <w:rsid w:val="00402A0D"/>
    <w:rsid w:val="0040304A"/>
    <w:rsid w:val="004035E7"/>
    <w:rsid w:val="00403832"/>
    <w:rsid w:val="00403F22"/>
    <w:rsid w:val="00404052"/>
    <w:rsid w:val="00404D19"/>
    <w:rsid w:val="00405CD8"/>
    <w:rsid w:val="004079CC"/>
    <w:rsid w:val="00407B05"/>
    <w:rsid w:val="00407E44"/>
    <w:rsid w:val="00410225"/>
    <w:rsid w:val="00410EF6"/>
    <w:rsid w:val="00411A88"/>
    <w:rsid w:val="00411DFA"/>
    <w:rsid w:val="00412D74"/>
    <w:rsid w:val="004135A9"/>
    <w:rsid w:val="004138B6"/>
    <w:rsid w:val="0041466E"/>
    <w:rsid w:val="004148F5"/>
    <w:rsid w:val="00414AE7"/>
    <w:rsid w:val="004163E3"/>
    <w:rsid w:val="004200C0"/>
    <w:rsid w:val="00421F8C"/>
    <w:rsid w:val="0042240A"/>
    <w:rsid w:val="00423A7A"/>
    <w:rsid w:val="00423E46"/>
    <w:rsid w:val="0042453D"/>
    <w:rsid w:val="00424F3B"/>
    <w:rsid w:val="004263AB"/>
    <w:rsid w:val="00430C8E"/>
    <w:rsid w:val="00431003"/>
    <w:rsid w:val="004314D2"/>
    <w:rsid w:val="00431F7B"/>
    <w:rsid w:val="004335B2"/>
    <w:rsid w:val="00433674"/>
    <w:rsid w:val="00433A28"/>
    <w:rsid w:val="0043452D"/>
    <w:rsid w:val="0043513D"/>
    <w:rsid w:val="00435D0E"/>
    <w:rsid w:val="0044518B"/>
    <w:rsid w:val="00445380"/>
    <w:rsid w:val="004458E7"/>
    <w:rsid w:val="00445F8B"/>
    <w:rsid w:val="004468A9"/>
    <w:rsid w:val="00446E55"/>
    <w:rsid w:val="00447154"/>
    <w:rsid w:val="00447C62"/>
    <w:rsid w:val="00447F6C"/>
    <w:rsid w:val="004501BB"/>
    <w:rsid w:val="00450545"/>
    <w:rsid w:val="00450C9C"/>
    <w:rsid w:val="00450F16"/>
    <w:rsid w:val="00451358"/>
    <w:rsid w:val="00451D9D"/>
    <w:rsid w:val="0045260A"/>
    <w:rsid w:val="00454B82"/>
    <w:rsid w:val="0045530A"/>
    <w:rsid w:val="004566D1"/>
    <w:rsid w:val="00456701"/>
    <w:rsid w:val="00456785"/>
    <w:rsid w:val="00461CC2"/>
    <w:rsid w:val="00463DA3"/>
    <w:rsid w:val="004643D1"/>
    <w:rsid w:val="0046464F"/>
    <w:rsid w:val="00464993"/>
    <w:rsid w:val="0046717C"/>
    <w:rsid w:val="004701F4"/>
    <w:rsid w:val="0047026A"/>
    <w:rsid w:val="0047136D"/>
    <w:rsid w:val="0047175C"/>
    <w:rsid w:val="00474790"/>
    <w:rsid w:val="00476529"/>
    <w:rsid w:val="0047706C"/>
    <w:rsid w:val="00477A58"/>
    <w:rsid w:val="00480267"/>
    <w:rsid w:val="00481756"/>
    <w:rsid w:val="00481AE9"/>
    <w:rsid w:val="00481C14"/>
    <w:rsid w:val="0048371F"/>
    <w:rsid w:val="0048390F"/>
    <w:rsid w:val="00483A05"/>
    <w:rsid w:val="0048489D"/>
    <w:rsid w:val="00485548"/>
    <w:rsid w:val="0048572E"/>
    <w:rsid w:val="00487354"/>
    <w:rsid w:val="0049004E"/>
    <w:rsid w:val="00490CC0"/>
    <w:rsid w:val="00491957"/>
    <w:rsid w:val="00491DF2"/>
    <w:rsid w:val="00491E4F"/>
    <w:rsid w:val="0049295A"/>
    <w:rsid w:val="00493900"/>
    <w:rsid w:val="00496EDC"/>
    <w:rsid w:val="00497EA3"/>
    <w:rsid w:val="004A06F2"/>
    <w:rsid w:val="004A17DA"/>
    <w:rsid w:val="004A3143"/>
    <w:rsid w:val="004A364C"/>
    <w:rsid w:val="004A37C6"/>
    <w:rsid w:val="004A3E7B"/>
    <w:rsid w:val="004A45F3"/>
    <w:rsid w:val="004A46C8"/>
    <w:rsid w:val="004A4981"/>
    <w:rsid w:val="004A52EA"/>
    <w:rsid w:val="004A6B13"/>
    <w:rsid w:val="004A6D90"/>
    <w:rsid w:val="004A7CD4"/>
    <w:rsid w:val="004B16AD"/>
    <w:rsid w:val="004B1EC7"/>
    <w:rsid w:val="004B236D"/>
    <w:rsid w:val="004B2625"/>
    <w:rsid w:val="004B2E4C"/>
    <w:rsid w:val="004B30C9"/>
    <w:rsid w:val="004B3ADE"/>
    <w:rsid w:val="004B4F98"/>
    <w:rsid w:val="004B5E09"/>
    <w:rsid w:val="004B62AF"/>
    <w:rsid w:val="004B730B"/>
    <w:rsid w:val="004B787E"/>
    <w:rsid w:val="004B78EA"/>
    <w:rsid w:val="004C0E6E"/>
    <w:rsid w:val="004C12A2"/>
    <w:rsid w:val="004C37AF"/>
    <w:rsid w:val="004C4D37"/>
    <w:rsid w:val="004C4EE8"/>
    <w:rsid w:val="004C724C"/>
    <w:rsid w:val="004C737E"/>
    <w:rsid w:val="004D168A"/>
    <w:rsid w:val="004D1BC0"/>
    <w:rsid w:val="004D3B3B"/>
    <w:rsid w:val="004D414E"/>
    <w:rsid w:val="004D51F3"/>
    <w:rsid w:val="004D5538"/>
    <w:rsid w:val="004D5AE8"/>
    <w:rsid w:val="004D7A1E"/>
    <w:rsid w:val="004E0011"/>
    <w:rsid w:val="004E08AA"/>
    <w:rsid w:val="004E153C"/>
    <w:rsid w:val="004E1865"/>
    <w:rsid w:val="004E1ABB"/>
    <w:rsid w:val="004E1C48"/>
    <w:rsid w:val="004E3E21"/>
    <w:rsid w:val="004E4C6E"/>
    <w:rsid w:val="004E72DE"/>
    <w:rsid w:val="004E72ED"/>
    <w:rsid w:val="004E761A"/>
    <w:rsid w:val="004F0506"/>
    <w:rsid w:val="004F061A"/>
    <w:rsid w:val="004F1BA5"/>
    <w:rsid w:val="004F25E6"/>
    <w:rsid w:val="004F2A13"/>
    <w:rsid w:val="004F410E"/>
    <w:rsid w:val="004F4A0E"/>
    <w:rsid w:val="004F4D37"/>
    <w:rsid w:val="004F555A"/>
    <w:rsid w:val="004F5677"/>
    <w:rsid w:val="004F5DF9"/>
    <w:rsid w:val="004F7339"/>
    <w:rsid w:val="004F7497"/>
    <w:rsid w:val="00500693"/>
    <w:rsid w:val="00501DCB"/>
    <w:rsid w:val="00503686"/>
    <w:rsid w:val="00503926"/>
    <w:rsid w:val="00504151"/>
    <w:rsid w:val="0050423E"/>
    <w:rsid w:val="00505731"/>
    <w:rsid w:val="005060D9"/>
    <w:rsid w:val="0050624A"/>
    <w:rsid w:val="00510623"/>
    <w:rsid w:val="00510867"/>
    <w:rsid w:val="0051098C"/>
    <w:rsid w:val="005110D4"/>
    <w:rsid w:val="00512E37"/>
    <w:rsid w:val="00513FB5"/>
    <w:rsid w:val="005140D2"/>
    <w:rsid w:val="005144B0"/>
    <w:rsid w:val="00515176"/>
    <w:rsid w:val="00515807"/>
    <w:rsid w:val="00516289"/>
    <w:rsid w:val="00521702"/>
    <w:rsid w:val="00522C04"/>
    <w:rsid w:val="005242B6"/>
    <w:rsid w:val="005278A4"/>
    <w:rsid w:val="00531F7B"/>
    <w:rsid w:val="00532A94"/>
    <w:rsid w:val="00533CEB"/>
    <w:rsid w:val="005346AF"/>
    <w:rsid w:val="00534F59"/>
    <w:rsid w:val="00535B9F"/>
    <w:rsid w:val="00536561"/>
    <w:rsid w:val="0053673A"/>
    <w:rsid w:val="005375A5"/>
    <w:rsid w:val="005403CF"/>
    <w:rsid w:val="0054067E"/>
    <w:rsid w:val="00543353"/>
    <w:rsid w:val="005503AE"/>
    <w:rsid w:val="00550891"/>
    <w:rsid w:val="00550A33"/>
    <w:rsid w:val="00550F5B"/>
    <w:rsid w:val="005511E6"/>
    <w:rsid w:val="005516C7"/>
    <w:rsid w:val="0055323B"/>
    <w:rsid w:val="00553D02"/>
    <w:rsid w:val="00553F14"/>
    <w:rsid w:val="00554A90"/>
    <w:rsid w:val="00555157"/>
    <w:rsid w:val="00556340"/>
    <w:rsid w:val="005566D9"/>
    <w:rsid w:val="005571C9"/>
    <w:rsid w:val="005601BD"/>
    <w:rsid w:val="00560A61"/>
    <w:rsid w:val="00561BCE"/>
    <w:rsid w:val="005623A3"/>
    <w:rsid w:val="00564FCC"/>
    <w:rsid w:val="00565A2E"/>
    <w:rsid w:val="0056619E"/>
    <w:rsid w:val="00567B4F"/>
    <w:rsid w:val="00567B5D"/>
    <w:rsid w:val="005701AF"/>
    <w:rsid w:val="005723FA"/>
    <w:rsid w:val="005726B1"/>
    <w:rsid w:val="005741BE"/>
    <w:rsid w:val="00574457"/>
    <w:rsid w:val="005756CD"/>
    <w:rsid w:val="00576099"/>
    <w:rsid w:val="0057661C"/>
    <w:rsid w:val="00576B04"/>
    <w:rsid w:val="005801EF"/>
    <w:rsid w:val="00582DBC"/>
    <w:rsid w:val="0058393D"/>
    <w:rsid w:val="00585EB0"/>
    <w:rsid w:val="00586974"/>
    <w:rsid w:val="00586D3A"/>
    <w:rsid w:val="005870C1"/>
    <w:rsid w:val="00587964"/>
    <w:rsid w:val="00592697"/>
    <w:rsid w:val="005935E6"/>
    <w:rsid w:val="00595F79"/>
    <w:rsid w:val="005965BC"/>
    <w:rsid w:val="00596866"/>
    <w:rsid w:val="0059700E"/>
    <w:rsid w:val="005A04C9"/>
    <w:rsid w:val="005A0767"/>
    <w:rsid w:val="005A171D"/>
    <w:rsid w:val="005A1AD7"/>
    <w:rsid w:val="005A2458"/>
    <w:rsid w:val="005A2871"/>
    <w:rsid w:val="005A4E02"/>
    <w:rsid w:val="005B082B"/>
    <w:rsid w:val="005B3307"/>
    <w:rsid w:val="005B489D"/>
    <w:rsid w:val="005B53BF"/>
    <w:rsid w:val="005B7563"/>
    <w:rsid w:val="005C04D7"/>
    <w:rsid w:val="005C0D16"/>
    <w:rsid w:val="005C0D18"/>
    <w:rsid w:val="005C4128"/>
    <w:rsid w:val="005C45BA"/>
    <w:rsid w:val="005C5CD8"/>
    <w:rsid w:val="005C602E"/>
    <w:rsid w:val="005C6598"/>
    <w:rsid w:val="005C7E49"/>
    <w:rsid w:val="005C7FC0"/>
    <w:rsid w:val="005D0159"/>
    <w:rsid w:val="005D1068"/>
    <w:rsid w:val="005D1BF6"/>
    <w:rsid w:val="005D2818"/>
    <w:rsid w:val="005D28B6"/>
    <w:rsid w:val="005D3AA7"/>
    <w:rsid w:val="005D5F1D"/>
    <w:rsid w:val="005D7E90"/>
    <w:rsid w:val="005E09CB"/>
    <w:rsid w:val="005E20CA"/>
    <w:rsid w:val="005E2626"/>
    <w:rsid w:val="005E2CD1"/>
    <w:rsid w:val="005E3A70"/>
    <w:rsid w:val="005E58BE"/>
    <w:rsid w:val="005F0055"/>
    <w:rsid w:val="005F00E8"/>
    <w:rsid w:val="005F0DEE"/>
    <w:rsid w:val="005F1049"/>
    <w:rsid w:val="005F25CA"/>
    <w:rsid w:val="005F2CB7"/>
    <w:rsid w:val="005F3909"/>
    <w:rsid w:val="005F4100"/>
    <w:rsid w:val="005F5062"/>
    <w:rsid w:val="005F5942"/>
    <w:rsid w:val="005F5CEB"/>
    <w:rsid w:val="005F7429"/>
    <w:rsid w:val="005F7567"/>
    <w:rsid w:val="006006B5"/>
    <w:rsid w:val="00600AB3"/>
    <w:rsid w:val="006024EA"/>
    <w:rsid w:val="00602CF3"/>
    <w:rsid w:val="00604027"/>
    <w:rsid w:val="00604789"/>
    <w:rsid w:val="0060478E"/>
    <w:rsid w:val="0060524C"/>
    <w:rsid w:val="00605C6F"/>
    <w:rsid w:val="00605E51"/>
    <w:rsid w:val="00606282"/>
    <w:rsid w:val="00606832"/>
    <w:rsid w:val="00607230"/>
    <w:rsid w:val="0060737A"/>
    <w:rsid w:val="00607C14"/>
    <w:rsid w:val="006103AE"/>
    <w:rsid w:val="00611983"/>
    <w:rsid w:val="006127B9"/>
    <w:rsid w:val="00613EEB"/>
    <w:rsid w:val="00614644"/>
    <w:rsid w:val="00615840"/>
    <w:rsid w:val="00617540"/>
    <w:rsid w:val="0062093E"/>
    <w:rsid w:val="00621336"/>
    <w:rsid w:val="006225D2"/>
    <w:rsid w:val="00622A19"/>
    <w:rsid w:val="00623A96"/>
    <w:rsid w:val="00623EFE"/>
    <w:rsid w:val="006240B9"/>
    <w:rsid w:val="00624805"/>
    <w:rsid w:val="00624DC8"/>
    <w:rsid w:val="006252DE"/>
    <w:rsid w:val="006258CA"/>
    <w:rsid w:val="006262A9"/>
    <w:rsid w:val="00626541"/>
    <w:rsid w:val="006272D6"/>
    <w:rsid w:val="00627577"/>
    <w:rsid w:val="006305F2"/>
    <w:rsid w:val="00630B0C"/>
    <w:rsid w:val="00631488"/>
    <w:rsid w:val="006320D3"/>
    <w:rsid w:val="00632894"/>
    <w:rsid w:val="0063324F"/>
    <w:rsid w:val="00636BFB"/>
    <w:rsid w:val="006375FE"/>
    <w:rsid w:val="00637640"/>
    <w:rsid w:val="00637D3A"/>
    <w:rsid w:val="00640CB2"/>
    <w:rsid w:val="00640D84"/>
    <w:rsid w:val="00641BEA"/>
    <w:rsid w:val="00644751"/>
    <w:rsid w:val="006450EF"/>
    <w:rsid w:val="0064535E"/>
    <w:rsid w:val="00650126"/>
    <w:rsid w:val="006513F1"/>
    <w:rsid w:val="00652CA5"/>
    <w:rsid w:val="00653BB4"/>
    <w:rsid w:val="00653E82"/>
    <w:rsid w:val="006546DC"/>
    <w:rsid w:val="0065667F"/>
    <w:rsid w:val="00656D1B"/>
    <w:rsid w:val="006570F0"/>
    <w:rsid w:val="00660EBA"/>
    <w:rsid w:val="006617C9"/>
    <w:rsid w:val="0066307C"/>
    <w:rsid w:val="00663A38"/>
    <w:rsid w:val="006641C2"/>
    <w:rsid w:val="0066440B"/>
    <w:rsid w:val="00664999"/>
    <w:rsid w:val="00665463"/>
    <w:rsid w:val="006656E5"/>
    <w:rsid w:val="00665BC9"/>
    <w:rsid w:val="00672716"/>
    <w:rsid w:val="00672F42"/>
    <w:rsid w:val="00673B23"/>
    <w:rsid w:val="00673DF2"/>
    <w:rsid w:val="0067417D"/>
    <w:rsid w:val="006758B8"/>
    <w:rsid w:val="006763D5"/>
    <w:rsid w:val="00677292"/>
    <w:rsid w:val="00677F30"/>
    <w:rsid w:val="00682AE0"/>
    <w:rsid w:val="006830B8"/>
    <w:rsid w:val="0068358F"/>
    <w:rsid w:val="0068375F"/>
    <w:rsid w:val="0068454B"/>
    <w:rsid w:val="00685FE4"/>
    <w:rsid w:val="006867D3"/>
    <w:rsid w:val="006870DF"/>
    <w:rsid w:val="0068759B"/>
    <w:rsid w:val="00690591"/>
    <w:rsid w:val="006910F2"/>
    <w:rsid w:val="006915A8"/>
    <w:rsid w:val="00692B3F"/>
    <w:rsid w:val="0069305B"/>
    <w:rsid w:val="00693116"/>
    <w:rsid w:val="00693787"/>
    <w:rsid w:val="006939CF"/>
    <w:rsid w:val="0069504D"/>
    <w:rsid w:val="006963FE"/>
    <w:rsid w:val="006A0143"/>
    <w:rsid w:val="006A07E1"/>
    <w:rsid w:val="006A147A"/>
    <w:rsid w:val="006A248A"/>
    <w:rsid w:val="006A2CF0"/>
    <w:rsid w:val="006A355D"/>
    <w:rsid w:val="006A515C"/>
    <w:rsid w:val="006A5DBC"/>
    <w:rsid w:val="006A77B4"/>
    <w:rsid w:val="006A7C1E"/>
    <w:rsid w:val="006B0478"/>
    <w:rsid w:val="006B053D"/>
    <w:rsid w:val="006B2374"/>
    <w:rsid w:val="006B3F68"/>
    <w:rsid w:val="006B6134"/>
    <w:rsid w:val="006B7AC3"/>
    <w:rsid w:val="006B7C7B"/>
    <w:rsid w:val="006C00A9"/>
    <w:rsid w:val="006C0ECC"/>
    <w:rsid w:val="006C5672"/>
    <w:rsid w:val="006C66D9"/>
    <w:rsid w:val="006C6CB3"/>
    <w:rsid w:val="006C70E1"/>
    <w:rsid w:val="006C7E76"/>
    <w:rsid w:val="006D1D56"/>
    <w:rsid w:val="006D26CA"/>
    <w:rsid w:val="006D34C5"/>
    <w:rsid w:val="006D4B26"/>
    <w:rsid w:val="006D51F2"/>
    <w:rsid w:val="006D54D8"/>
    <w:rsid w:val="006D5FA1"/>
    <w:rsid w:val="006D6791"/>
    <w:rsid w:val="006D7B17"/>
    <w:rsid w:val="006E0030"/>
    <w:rsid w:val="006E1B6F"/>
    <w:rsid w:val="006E2ABF"/>
    <w:rsid w:val="006E50AC"/>
    <w:rsid w:val="006E51E7"/>
    <w:rsid w:val="006E57B6"/>
    <w:rsid w:val="006E5AEF"/>
    <w:rsid w:val="006E6BE9"/>
    <w:rsid w:val="006E7DCB"/>
    <w:rsid w:val="006F0585"/>
    <w:rsid w:val="006F18C3"/>
    <w:rsid w:val="006F31D4"/>
    <w:rsid w:val="006F5C60"/>
    <w:rsid w:val="007003E6"/>
    <w:rsid w:val="00700507"/>
    <w:rsid w:val="00700B1C"/>
    <w:rsid w:val="00700F3E"/>
    <w:rsid w:val="00701555"/>
    <w:rsid w:val="0070350D"/>
    <w:rsid w:val="00703B31"/>
    <w:rsid w:val="007047AF"/>
    <w:rsid w:val="00704C2D"/>
    <w:rsid w:val="00710642"/>
    <w:rsid w:val="0071185B"/>
    <w:rsid w:val="00711FEA"/>
    <w:rsid w:val="00712003"/>
    <w:rsid w:val="0071410D"/>
    <w:rsid w:val="00714DDD"/>
    <w:rsid w:val="00717C4C"/>
    <w:rsid w:val="00717F3B"/>
    <w:rsid w:val="007213EB"/>
    <w:rsid w:val="007222D3"/>
    <w:rsid w:val="00724C3B"/>
    <w:rsid w:val="00725F6B"/>
    <w:rsid w:val="00726388"/>
    <w:rsid w:val="00726492"/>
    <w:rsid w:val="007307E7"/>
    <w:rsid w:val="00730BA3"/>
    <w:rsid w:val="00733DAC"/>
    <w:rsid w:val="00734622"/>
    <w:rsid w:val="00735A95"/>
    <w:rsid w:val="00736226"/>
    <w:rsid w:val="00740B2C"/>
    <w:rsid w:val="00740D30"/>
    <w:rsid w:val="007410DF"/>
    <w:rsid w:val="007418BE"/>
    <w:rsid w:val="00741CBD"/>
    <w:rsid w:val="00741D97"/>
    <w:rsid w:val="00741E5F"/>
    <w:rsid w:val="007423AB"/>
    <w:rsid w:val="00742739"/>
    <w:rsid w:val="00742CFB"/>
    <w:rsid w:val="00742F4A"/>
    <w:rsid w:val="00743517"/>
    <w:rsid w:val="0074442A"/>
    <w:rsid w:val="00744CF3"/>
    <w:rsid w:val="0074536F"/>
    <w:rsid w:val="007459DB"/>
    <w:rsid w:val="007462A4"/>
    <w:rsid w:val="00746DB8"/>
    <w:rsid w:val="007476B7"/>
    <w:rsid w:val="00750C53"/>
    <w:rsid w:val="0075159D"/>
    <w:rsid w:val="0075228A"/>
    <w:rsid w:val="00752D73"/>
    <w:rsid w:val="0075352D"/>
    <w:rsid w:val="00753EB3"/>
    <w:rsid w:val="00754E9F"/>
    <w:rsid w:val="00755524"/>
    <w:rsid w:val="0075676F"/>
    <w:rsid w:val="007609D8"/>
    <w:rsid w:val="00763679"/>
    <w:rsid w:val="007651FA"/>
    <w:rsid w:val="0076552E"/>
    <w:rsid w:val="00766571"/>
    <w:rsid w:val="0076661A"/>
    <w:rsid w:val="00767851"/>
    <w:rsid w:val="00771277"/>
    <w:rsid w:val="00771893"/>
    <w:rsid w:val="007723E0"/>
    <w:rsid w:val="00772C94"/>
    <w:rsid w:val="007747D0"/>
    <w:rsid w:val="007751D7"/>
    <w:rsid w:val="00775F24"/>
    <w:rsid w:val="00780172"/>
    <w:rsid w:val="00781F4C"/>
    <w:rsid w:val="0078457D"/>
    <w:rsid w:val="00785AC0"/>
    <w:rsid w:val="00786645"/>
    <w:rsid w:val="00786A37"/>
    <w:rsid w:val="007877EF"/>
    <w:rsid w:val="00787C8C"/>
    <w:rsid w:val="00787F1C"/>
    <w:rsid w:val="00790E79"/>
    <w:rsid w:val="00790F61"/>
    <w:rsid w:val="0079272E"/>
    <w:rsid w:val="00794A30"/>
    <w:rsid w:val="00794C45"/>
    <w:rsid w:val="007957DE"/>
    <w:rsid w:val="0079788C"/>
    <w:rsid w:val="007A0222"/>
    <w:rsid w:val="007A0B06"/>
    <w:rsid w:val="007A1C06"/>
    <w:rsid w:val="007A22CF"/>
    <w:rsid w:val="007A3338"/>
    <w:rsid w:val="007A34B3"/>
    <w:rsid w:val="007A3AA2"/>
    <w:rsid w:val="007A555F"/>
    <w:rsid w:val="007A562B"/>
    <w:rsid w:val="007A5D49"/>
    <w:rsid w:val="007A6CEB"/>
    <w:rsid w:val="007A7661"/>
    <w:rsid w:val="007B0746"/>
    <w:rsid w:val="007B087C"/>
    <w:rsid w:val="007B2195"/>
    <w:rsid w:val="007B2AF7"/>
    <w:rsid w:val="007B2F0E"/>
    <w:rsid w:val="007B45F1"/>
    <w:rsid w:val="007B4F26"/>
    <w:rsid w:val="007B6A13"/>
    <w:rsid w:val="007B6E15"/>
    <w:rsid w:val="007B79CF"/>
    <w:rsid w:val="007C16CD"/>
    <w:rsid w:val="007C1EC2"/>
    <w:rsid w:val="007C2011"/>
    <w:rsid w:val="007C2554"/>
    <w:rsid w:val="007C36B3"/>
    <w:rsid w:val="007C5626"/>
    <w:rsid w:val="007C566B"/>
    <w:rsid w:val="007D01DA"/>
    <w:rsid w:val="007D05B1"/>
    <w:rsid w:val="007D433D"/>
    <w:rsid w:val="007D6ED7"/>
    <w:rsid w:val="007D7BE5"/>
    <w:rsid w:val="007E09FB"/>
    <w:rsid w:val="007E0E62"/>
    <w:rsid w:val="007E3701"/>
    <w:rsid w:val="007E392B"/>
    <w:rsid w:val="007E67C7"/>
    <w:rsid w:val="007E6B1F"/>
    <w:rsid w:val="007F01D9"/>
    <w:rsid w:val="007F0941"/>
    <w:rsid w:val="007F15F0"/>
    <w:rsid w:val="007F4579"/>
    <w:rsid w:val="007F57DF"/>
    <w:rsid w:val="007F6162"/>
    <w:rsid w:val="007F63C4"/>
    <w:rsid w:val="008014BB"/>
    <w:rsid w:val="008017FB"/>
    <w:rsid w:val="00801BF4"/>
    <w:rsid w:val="00801D8A"/>
    <w:rsid w:val="008025A8"/>
    <w:rsid w:val="00803286"/>
    <w:rsid w:val="00805341"/>
    <w:rsid w:val="008054C0"/>
    <w:rsid w:val="0080630C"/>
    <w:rsid w:val="008066EC"/>
    <w:rsid w:val="00807AA6"/>
    <w:rsid w:val="00810426"/>
    <w:rsid w:val="00811E13"/>
    <w:rsid w:val="0081264C"/>
    <w:rsid w:val="00813523"/>
    <w:rsid w:val="008147EA"/>
    <w:rsid w:val="00814C1F"/>
    <w:rsid w:val="00815A1E"/>
    <w:rsid w:val="00815A6D"/>
    <w:rsid w:val="008161BE"/>
    <w:rsid w:val="00822257"/>
    <w:rsid w:val="00822C34"/>
    <w:rsid w:val="0082575B"/>
    <w:rsid w:val="008260E4"/>
    <w:rsid w:val="00827B91"/>
    <w:rsid w:val="00827DDB"/>
    <w:rsid w:val="00827E73"/>
    <w:rsid w:val="008314A6"/>
    <w:rsid w:val="00833348"/>
    <w:rsid w:val="00833BDF"/>
    <w:rsid w:val="0083540B"/>
    <w:rsid w:val="008358D4"/>
    <w:rsid w:val="00835A45"/>
    <w:rsid w:val="00837D34"/>
    <w:rsid w:val="00837F02"/>
    <w:rsid w:val="0084135B"/>
    <w:rsid w:val="00841AE3"/>
    <w:rsid w:val="00843E45"/>
    <w:rsid w:val="008442DC"/>
    <w:rsid w:val="00844ACB"/>
    <w:rsid w:val="00845FCB"/>
    <w:rsid w:val="00850303"/>
    <w:rsid w:val="0085053E"/>
    <w:rsid w:val="00852631"/>
    <w:rsid w:val="008531DA"/>
    <w:rsid w:val="00854713"/>
    <w:rsid w:val="00854BD9"/>
    <w:rsid w:val="00855802"/>
    <w:rsid w:val="00855A92"/>
    <w:rsid w:val="008561F7"/>
    <w:rsid w:val="0085641C"/>
    <w:rsid w:val="00860276"/>
    <w:rsid w:val="00860750"/>
    <w:rsid w:val="008621FA"/>
    <w:rsid w:val="008627AF"/>
    <w:rsid w:val="00863196"/>
    <w:rsid w:val="00863A0E"/>
    <w:rsid w:val="00864E85"/>
    <w:rsid w:val="0086542D"/>
    <w:rsid w:val="00866213"/>
    <w:rsid w:val="00866C34"/>
    <w:rsid w:val="0086721A"/>
    <w:rsid w:val="00870CA2"/>
    <w:rsid w:val="008722A7"/>
    <w:rsid w:val="00873158"/>
    <w:rsid w:val="00873C18"/>
    <w:rsid w:val="008753AF"/>
    <w:rsid w:val="00875C04"/>
    <w:rsid w:val="00876A4A"/>
    <w:rsid w:val="00876BD7"/>
    <w:rsid w:val="00877930"/>
    <w:rsid w:val="008819E8"/>
    <w:rsid w:val="00881A62"/>
    <w:rsid w:val="008823FF"/>
    <w:rsid w:val="00882A66"/>
    <w:rsid w:val="008835A7"/>
    <w:rsid w:val="008848B7"/>
    <w:rsid w:val="00885137"/>
    <w:rsid w:val="00887517"/>
    <w:rsid w:val="0089228E"/>
    <w:rsid w:val="00892F39"/>
    <w:rsid w:val="008934C5"/>
    <w:rsid w:val="00893846"/>
    <w:rsid w:val="00893BA4"/>
    <w:rsid w:val="00894236"/>
    <w:rsid w:val="00896484"/>
    <w:rsid w:val="00896866"/>
    <w:rsid w:val="008974C7"/>
    <w:rsid w:val="008A0DF0"/>
    <w:rsid w:val="008A249E"/>
    <w:rsid w:val="008A28EB"/>
    <w:rsid w:val="008A2984"/>
    <w:rsid w:val="008A3E1D"/>
    <w:rsid w:val="008A4500"/>
    <w:rsid w:val="008A479B"/>
    <w:rsid w:val="008A601A"/>
    <w:rsid w:val="008A6568"/>
    <w:rsid w:val="008A7179"/>
    <w:rsid w:val="008B2277"/>
    <w:rsid w:val="008B25CF"/>
    <w:rsid w:val="008B2E30"/>
    <w:rsid w:val="008B4238"/>
    <w:rsid w:val="008B493F"/>
    <w:rsid w:val="008B4AF8"/>
    <w:rsid w:val="008B6B97"/>
    <w:rsid w:val="008B6E65"/>
    <w:rsid w:val="008B6EE3"/>
    <w:rsid w:val="008B7495"/>
    <w:rsid w:val="008C0E16"/>
    <w:rsid w:val="008C0F3F"/>
    <w:rsid w:val="008C0F66"/>
    <w:rsid w:val="008C186C"/>
    <w:rsid w:val="008C1AAF"/>
    <w:rsid w:val="008C2215"/>
    <w:rsid w:val="008C3DE0"/>
    <w:rsid w:val="008C5197"/>
    <w:rsid w:val="008C5910"/>
    <w:rsid w:val="008C5DF3"/>
    <w:rsid w:val="008C5EAB"/>
    <w:rsid w:val="008C5EFC"/>
    <w:rsid w:val="008C6205"/>
    <w:rsid w:val="008C7D43"/>
    <w:rsid w:val="008D5A98"/>
    <w:rsid w:val="008D655E"/>
    <w:rsid w:val="008D66B5"/>
    <w:rsid w:val="008D7444"/>
    <w:rsid w:val="008D76EF"/>
    <w:rsid w:val="008E26A3"/>
    <w:rsid w:val="008E2F31"/>
    <w:rsid w:val="008E385D"/>
    <w:rsid w:val="008E4BDF"/>
    <w:rsid w:val="008E6F63"/>
    <w:rsid w:val="008E75E4"/>
    <w:rsid w:val="008E78CC"/>
    <w:rsid w:val="008F12A6"/>
    <w:rsid w:val="008F21FA"/>
    <w:rsid w:val="008F238C"/>
    <w:rsid w:val="008F25A4"/>
    <w:rsid w:val="008F2C01"/>
    <w:rsid w:val="008F3562"/>
    <w:rsid w:val="008F4F8B"/>
    <w:rsid w:val="008F5C54"/>
    <w:rsid w:val="008F6D3D"/>
    <w:rsid w:val="008F72BA"/>
    <w:rsid w:val="009010B0"/>
    <w:rsid w:val="00901F4B"/>
    <w:rsid w:val="00902FC6"/>
    <w:rsid w:val="0090681B"/>
    <w:rsid w:val="00906D8D"/>
    <w:rsid w:val="009071F2"/>
    <w:rsid w:val="00910928"/>
    <w:rsid w:val="00910A43"/>
    <w:rsid w:val="00911281"/>
    <w:rsid w:val="00913EDA"/>
    <w:rsid w:val="00915E70"/>
    <w:rsid w:val="009160D1"/>
    <w:rsid w:val="00917A53"/>
    <w:rsid w:val="00917D17"/>
    <w:rsid w:val="0092049A"/>
    <w:rsid w:val="00922081"/>
    <w:rsid w:val="00923D2A"/>
    <w:rsid w:val="0092495A"/>
    <w:rsid w:val="00925154"/>
    <w:rsid w:val="009270BC"/>
    <w:rsid w:val="009274B9"/>
    <w:rsid w:val="00927791"/>
    <w:rsid w:val="0093077E"/>
    <w:rsid w:val="00930877"/>
    <w:rsid w:val="0093246A"/>
    <w:rsid w:val="0093258B"/>
    <w:rsid w:val="00932C27"/>
    <w:rsid w:val="009351F8"/>
    <w:rsid w:val="0093537D"/>
    <w:rsid w:val="00936E09"/>
    <w:rsid w:val="00936E3F"/>
    <w:rsid w:val="0093701A"/>
    <w:rsid w:val="00940660"/>
    <w:rsid w:val="00940BDB"/>
    <w:rsid w:val="00943748"/>
    <w:rsid w:val="00944271"/>
    <w:rsid w:val="009451C0"/>
    <w:rsid w:val="0094528A"/>
    <w:rsid w:val="009477F6"/>
    <w:rsid w:val="00947DD6"/>
    <w:rsid w:val="00951CFE"/>
    <w:rsid w:val="009520E3"/>
    <w:rsid w:val="0095284B"/>
    <w:rsid w:val="00953F56"/>
    <w:rsid w:val="00955B71"/>
    <w:rsid w:val="00957021"/>
    <w:rsid w:val="00957495"/>
    <w:rsid w:val="00957952"/>
    <w:rsid w:val="00957A4F"/>
    <w:rsid w:val="00957DDC"/>
    <w:rsid w:val="0096113E"/>
    <w:rsid w:val="00963016"/>
    <w:rsid w:val="00965720"/>
    <w:rsid w:val="00966100"/>
    <w:rsid w:val="00966B26"/>
    <w:rsid w:val="00973CC4"/>
    <w:rsid w:val="00974218"/>
    <w:rsid w:val="009744E3"/>
    <w:rsid w:val="009765C1"/>
    <w:rsid w:val="00980859"/>
    <w:rsid w:val="00981652"/>
    <w:rsid w:val="009838CC"/>
    <w:rsid w:val="009845CF"/>
    <w:rsid w:val="00986054"/>
    <w:rsid w:val="0099435D"/>
    <w:rsid w:val="00994D90"/>
    <w:rsid w:val="00995479"/>
    <w:rsid w:val="009955B4"/>
    <w:rsid w:val="009959CF"/>
    <w:rsid w:val="009A2AF2"/>
    <w:rsid w:val="009A3261"/>
    <w:rsid w:val="009A3765"/>
    <w:rsid w:val="009A4868"/>
    <w:rsid w:val="009A5B45"/>
    <w:rsid w:val="009A78E9"/>
    <w:rsid w:val="009A7C0C"/>
    <w:rsid w:val="009A7D4F"/>
    <w:rsid w:val="009B0462"/>
    <w:rsid w:val="009B055C"/>
    <w:rsid w:val="009B0C51"/>
    <w:rsid w:val="009B2AD1"/>
    <w:rsid w:val="009B3700"/>
    <w:rsid w:val="009B4AEB"/>
    <w:rsid w:val="009B569E"/>
    <w:rsid w:val="009B5A39"/>
    <w:rsid w:val="009B5AED"/>
    <w:rsid w:val="009B5D5D"/>
    <w:rsid w:val="009B6449"/>
    <w:rsid w:val="009B6A2D"/>
    <w:rsid w:val="009B6D72"/>
    <w:rsid w:val="009B7651"/>
    <w:rsid w:val="009C02C3"/>
    <w:rsid w:val="009C1F75"/>
    <w:rsid w:val="009C284A"/>
    <w:rsid w:val="009C304B"/>
    <w:rsid w:val="009C5501"/>
    <w:rsid w:val="009C58C0"/>
    <w:rsid w:val="009C59DD"/>
    <w:rsid w:val="009C65A0"/>
    <w:rsid w:val="009C6927"/>
    <w:rsid w:val="009C74F3"/>
    <w:rsid w:val="009D0059"/>
    <w:rsid w:val="009D0637"/>
    <w:rsid w:val="009D093E"/>
    <w:rsid w:val="009D17A8"/>
    <w:rsid w:val="009D3D8B"/>
    <w:rsid w:val="009D42BE"/>
    <w:rsid w:val="009D4DAD"/>
    <w:rsid w:val="009D559C"/>
    <w:rsid w:val="009D7F9F"/>
    <w:rsid w:val="009E0830"/>
    <w:rsid w:val="009E08D4"/>
    <w:rsid w:val="009E1CF1"/>
    <w:rsid w:val="009E301D"/>
    <w:rsid w:val="009E30DE"/>
    <w:rsid w:val="009E315E"/>
    <w:rsid w:val="009E31D0"/>
    <w:rsid w:val="009E395F"/>
    <w:rsid w:val="009E3D14"/>
    <w:rsid w:val="009E4394"/>
    <w:rsid w:val="009E6604"/>
    <w:rsid w:val="009E6ED6"/>
    <w:rsid w:val="009F07B6"/>
    <w:rsid w:val="009F0A3C"/>
    <w:rsid w:val="009F0C1F"/>
    <w:rsid w:val="009F17A3"/>
    <w:rsid w:val="009F268B"/>
    <w:rsid w:val="009F3EBB"/>
    <w:rsid w:val="009F5CA0"/>
    <w:rsid w:val="009F6AD8"/>
    <w:rsid w:val="00A009C6"/>
    <w:rsid w:val="00A011CF"/>
    <w:rsid w:val="00A03EDA"/>
    <w:rsid w:val="00A041AE"/>
    <w:rsid w:val="00A05DA0"/>
    <w:rsid w:val="00A07022"/>
    <w:rsid w:val="00A07DFB"/>
    <w:rsid w:val="00A07F3D"/>
    <w:rsid w:val="00A10500"/>
    <w:rsid w:val="00A11019"/>
    <w:rsid w:val="00A11FFA"/>
    <w:rsid w:val="00A14700"/>
    <w:rsid w:val="00A17CB2"/>
    <w:rsid w:val="00A21091"/>
    <w:rsid w:val="00A22640"/>
    <w:rsid w:val="00A22C70"/>
    <w:rsid w:val="00A2316E"/>
    <w:rsid w:val="00A2442E"/>
    <w:rsid w:val="00A27274"/>
    <w:rsid w:val="00A3046C"/>
    <w:rsid w:val="00A31251"/>
    <w:rsid w:val="00A313D5"/>
    <w:rsid w:val="00A31408"/>
    <w:rsid w:val="00A3143B"/>
    <w:rsid w:val="00A31E2B"/>
    <w:rsid w:val="00A31FAE"/>
    <w:rsid w:val="00A32322"/>
    <w:rsid w:val="00A32545"/>
    <w:rsid w:val="00A34313"/>
    <w:rsid w:val="00A3505D"/>
    <w:rsid w:val="00A35286"/>
    <w:rsid w:val="00A35480"/>
    <w:rsid w:val="00A35B81"/>
    <w:rsid w:val="00A3638D"/>
    <w:rsid w:val="00A376A6"/>
    <w:rsid w:val="00A376D9"/>
    <w:rsid w:val="00A40779"/>
    <w:rsid w:val="00A41587"/>
    <w:rsid w:val="00A43122"/>
    <w:rsid w:val="00A43ADE"/>
    <w:rsid w:val="00A453CF"/>
    <w:rsid w:val="00A4577D"/>
    <w:rsid w:val="00A47CAA"/>
    <w:rsid w:val="00A5012C"/>
    <w:rsid w:val="00A512F4"/>
    <w:rsid w:val="00A5187F"/>
    <w:rsid w:val="00A52E5A"/>
    <w:rsid w:val="00A56C1B"/>
    <w:rsid w:val="00A5748D"/>
    <w:rsid w:val="00A57FA8"/>
    <w:rsid w:val="00A602BD"/>
    <w:rsid w:val="00A61664"/>
    <w:rsid w:val="00A6227A"/>
    <w:rsid w:val="00A628E4"/>
    <w:rsid w:val="00A64CA2"/>
    <w:rsid w:val="00A67CDA"/>
    <w:rsid w:val="00A70612"/>
    <w:rsid w:val="00A71DEE"/>
    <w:rsid w:val="00A73891"/>
    <w:rsid w:val="00A7429F"/>
    <w:rsid w:val="00A745BE"/>
    <w:rsid w:val="00A74739"/>
    <w:rsid w:val="00A747B0"/>
    <w:rsid w:val="00A74ADA"/>
    <w:rsid w:val="00A74D3F"/>
    <w:rsid w:val="00A759BF"/>
    <w:rsid w:val="00A80106"/>
    <w:rsid w:val="00A820CD"/>
    <w:rsid w:val="00A82DA0"/>
    <w:rsid w:val="00A83684"/>
    <w:rsid w:val="00A83EF5"/>
    <w:rsid w:val="00A862FC"/>
    <w:rsid w:val="00A86542"/>
    <w:rsid w:val="00A86A5F"/>
    <w:rsid w:val="00A875DD"/>
    <w:rsid w:val="00A87841"/>
    <w:rsid w:val="00A90A6C"/>
    <w:rsid w:val="00A90B51"/>
    <w:rsid w:val="00A90FB1"/>
    <w:rsid w:val="00A91D3A"/>
    <w:rsid w:val="00A92024"/>
    <w:rsid w:val="00A92232"/>
    <w:rsid w:val="00A929C5"/>
    <w:rsid w:val="00A9383C"/>
    <w:rsid w:val="00A94CC1"/>
    <w:rsid w:val="00A94F8E"/>
    <w:rsid w:val="00A955C4"/>
    <w:rsid w:val="00A9661C"/>
    <w:rsid w:val="00A9790C"/>
    <w:rsid w:val="00AA3346"/>
    <w:rsid w:val="00AA347A"/>
    <w:rsid w:val="00AA451C"/>
    <w:rsid w:val="00AA630E"/>
    <w:rsid w:val="00AB414B"/>
    <w:rsid w:val="00AB5107"/>
    <w:rsid w:val="00AB7232"/>
    <w:rsid w:val="00AC1537"/>
    <w:rsid w:val="00AC2C79"/>
    <w:rsid w:val="00AC2F75"/>
    <w:rsid w:val="00AC40B7"/>
    <w:rsid w:val="00AC45D7"/>
    <w:rsid w:val="00AC50D2"/>
    <w:rsid w:val="00AC795F"/>
    <w:rsid w:val="00AD06D6"/>
    <w:rsid w:val="00AD1F0E"/>
    <w:rsid w:val="00AD2112"/>
    <w:rsid w:val="00AD36E4"/>
    <w:rsid w:val="00AD56EA"/>
    <w:rsid w:val="00AD766B"/>
    <w:rsid w:val="00AD78C4"/>
    <w:rsid w:val="00AE135D"/>
    <w:rsid w:val="00AE14EF"/>
    <w:rsid w:val="00AE1D2A"/>
    <w:rsid w:val="00AE2497"/>
    <w:rsid w:val="00AE2A5E"/>
    <w:rsid w:val="00AE38B2"/>
    <w:rsid w:val="00AE5D9F"/>
    <w:rsid w:val="00AE6149"/>
    <w:rsid w:val="00AE7A23"/>
    <w:rsid w:val="00AF1F7A"/>
    <w:rsid w:val="00AF21BF"/>
    <w:rsid w:val="00AF3C20"/>
    <w:rsid w:val="00AF4C44"/>
    <w:rsid w:val="00AF64E0"/>
    <w:rsid w:val="00B0170D"/>
    <w:rsid w:val="00B018B3"/>
    <w:rsid w:val="00B03A71"/>
    <w:rsid w:val="00B04413"/>
    <w:rsid w:val="00B04FFF"/>
    <w:rsid w:val="00B0554F"/>
    <w:rsid w:val="00B05972"/>
    <w:rsid w:val="00B063FE"/>
    <w:rsid w:val="00B110F4"/>
    <w:rsid w:val="00B13621"/>
    <w:rsid w:val="00B14249"/>
    <w:rsid w:val="00B14E28"/>
    <w:rsid w:val="00B153EE"/>
    <w:rsid w:val="00B161CD"/>
    <w:rsid w:val="00B16949"/>
    <w:rsid w:val="00B17B0D"/>
    <w:rsid w:val="00B17B14"/>
    <w:rsid w:val="00B208EE"/>
    <w:rsid w:val="00B21D1A"/>
    <w:rsid w:val="00B22861"/>
    <w:rsid w:val="00B2330A"/>
    <w:rsid w:val="00B24878"/>
    <w:rsid w:val="00B24FFF"/>
    <w:rsid w:val="00B2630A"/>
    <w:rsid w:val="00B2797F"/>
    <w:rsid w:val="00B3016F"/>
    <w:rsid w:val="00B3071E"/>
    <w:rsid w:val="00B30C1F"/>
    <w:rsid w:val="00B327BA"/>
    <w:rsid w:val="00B32C3F"/>
    <w:rsid w:val="00B32F0B"/>
    <w:rsid w:val="00B345BD"/>
    <w:rsid w:val="00B35670"/>
    <w:rsid w:val="00B373A5"/>
    <w:rsid w:val="00B37BD1"/>
    <w:rsid w:val="00B4004C"/>
    <w:rsid w:val="00B401D1"/>
    <w:rsid w:val="00B403A3"/>
    <w:rsid w:val="00B41545"/>
    <w:rsid w:val="00B4196F"/>
    <w:rsid w:val="00B42373"/>
    <w:rsid w:val="00B42EE1"/>
    <w:rsid w:val="00B43E5D"/>
    <w:rsid w:val="00B44FE4"/>
    <w:rsid w:val="00B47B78"/>
    <w:rsid w:val="00B47EED"/>
    <w:rsid w:val="00B50F98"/>
    <w:rsid w:val="00B51684"/>
    <w:rsid w:val="00B5300C"/>
    <w:rsid w:val="00B54096"/>
    <w:rsid w:val="00B55067"/>
    <w:rsid w:val="00B56C6E"/>
    <w:rsid w:val="00B56DFB"/>
    <w:rsid w:val="00B57127"/>
    <w:rsid w:val="00B57FBA"/>
    <w:rsid w:val="00B605EC"/>
    <w:rsid w:val="00B6342F"/>
    <w:rsid w:val="00B65169"/>
    <w:rsid w:val="00B6598C"/>
    <w:rsid w:val="00B660C9"/>
    <w:rsid w:val="00B66A7D"/>
    <w:rsid w:val="00B66D8E"/>
    <w:rsid w:val="00B67527"/>
    <w:rsid w:val="00B67928"/>
    <w:rsid w:val="00B67A85"/>
    <w:rsid w:val="00B67E85"/>
    <w:rsid w:val="00B7075A"/>
    <w:rsid w:val="00B70844"/>
    <w:rsid w:val="00B70AEF"/>
    <w:rsid w:val="00B72EF3"/>
    <w:rsid w:val="00B73524"/>
    <w:rsid w:val="00B744E4"/>
    <w:rsid w:val="00B74E4B"/>
    <w:rsid w:val="00B74E77"/>
    <w:rsid w:val="00B7597F"/>
    <w:rsid w:val="00B76668"/>
    <w:rsid w:val="00B77279"/>
    <w:rsid w:val="00B8146C"/>
    <w:rsid w:val="00B81BF0"/>
    <w:rsid w:val="00B82078"/>
    <w:rsid w:val="00B82719"/>
    <w:rsid w:val="00B82ADD"/>
    <w:rsid w:val="00B8405E"/>
    <w:rsid w:val="00B84864"/>
    <w:rsid w:val="00B84BBE"/>
    <w:rsid w:val="00B84C5E"/>
    <w:rsid w:val="00B8502B"/>
    <w:rsid w:val="00B8787A"/>
    <w:rsid w:val="00B87A4E"/>
    <w:rsid w:val="00B912C2"/>
    <w:rsid w:val="00B921D8"/>
    <w:rsid w:val="00B971B5"/>
    <w:rsid w:val="00B975A2"/>
    <w:rsid w:val="00B97E01"/>
    <w:rsid w:val="00BA08F2"/>
    <w:rsid w:val="00BA1A21"/>
    <w:rsid w:val="00BA2BFB"/>
    <w:rsid w:val="00BA2E9A"/>
    <w:rsid w:val="00BA3912"/>
    <w:rsid w:val="00BA462E"/>
    <w:rsid w:val="00BA4B3C"/>
    <w:rsid w:val="00BA67C3"/>
    <w:rsid w:val="00BA6923"/>
    <w:rsid w:val="00BA69BC"/>
    <w:rsid w:val="00BA6FD1"/>
    <w:rsid w:val="00BB0095"/>
    <w:rsid w:val="00BB0717"/>
    <w:rsid w:val="00BB08E9"/>
    <w:rsid w:val="00BB0A5A"/>
    <w:rsid w:val="00BB0D8E"/>
    <w:rsid w:val="00BB3914"/>
    <w:rsid w:val="00BB4DEE"/>
    <w:rsid w:val="00BB5012"/>
    <w:rsid w:val="00BB53DC"/>
    <w:rsid w:val="00BB576B"/>
    <w:rsid w:val="00BB713E"/>
    <w:rsid w:val="00BC08FC"/>
    <w:rsid w:val="00BC0C68"/>
    <w:rsid w:val="00BC103A"/>
    <w:rsid w:val="00BC3B3D"/>
    <w:rsid w:val="00BC4D4C"/>
    <w:rsid w:val="00BC58EA"/>
    <w:rsid w:val="00BC6F4F"/>
    <w:rsid w:val="00BC716D"/>
    <w:rsid w:val="00BC723B"/>
    <w:rsid w:val="00BC7295"/>
    <w:rsid w:val="00BC79A1"/>
    <w:rsid w:val="00BD1576"/>
    <w:rsid w:val="00BD179C"/>
    <w:rsid w:val="00BD29A8"/>
    <w:rsid w:val="00BD3D7B"/>
    <w:rsid w:val="00BD40D7"/>
    <w:rsid w:val="00BD57A8"/>
    <w:rsid w:val="00BD5A11"/>
    <w:rsid w:val="00BD5C05"/>
    <w:rsid w:val="00BD7782"/>
    <w:rsid w:val="00BE14B1"/>
    <w:rsid w:val="00BE23AD"/>
    <w:rsid w:val="00BE2A33"/>
    <w:rsid w:val="00BE4DF5"/>
    <w:rsid w:val="00BE4EDC"/>
    <w:rsid w:val="00BE52D5"/>
    <w:rsid w:val="00BE5462"/>
    <w:rsid w:val="00BE6EF1"/>
    <w:rsid w:val="00BE78BD"/>
    <w:rsid w:val="00BF0CD4"/>
    <w:rsid w:val="00BF2DA5"/>
    <w:rsid w:val="00BF4B0D"/>
    <w:rsid w:val="00BF5C0B"/>
    <w:rsid w:val="00BF5E8F"/>
    <w:rsid w:val="00BF7B91"/>
    <w:rsid w:val="00C02A72"/>
    <w:rsid w:val="00C03BAD"/>
    <w:rsid w:val="00C03CD9"/>
    <w:rsid w:val="00C05F41"/>
    <w:rsid w:val="00C064AD"/>
    <w:rsid w:val="00C07299"/>
    <w:rsid w:val="00C0792A"/>
    <w:rsid w:val="00C10B0A"/>
    <w:rsid w:val="00C110B9"/>
    <w:rsid w:val="00C11473"/>
    <w:rsid w:val="00C174F6"/>
    <w:rsid w:val="00C20469"/>
    <w:rsid w:val="00C209F7"/>
    <w:rsid w:val="00C20B9C"/>
    <w:rsid w:val="00C20F7E"/>
    <w:rsid w:val="00C23FE2"/>
    <w:rsid w:val="00C261E2"/>
    <w:rsid w:val="00C26C94"/>
    <w:rsid w:val="00C26DBD"/>
    <w:rsid w:val="00C27049"/>
    <w:rsid w:val="00C27DEF"/>
    <w:rsid w:val="00C3007C"/>
    <w:rsid w:val="00C3462C"/>
    <w:rsid w:val="00C36EB0"/>
    <w:rsid w:val="00C36FD5"/>
    <w:rsid w:val="00C37CA6"/>
    <w:rsid w:val="00C41D4A"/>
    <w:rsid w:val="00C42270"/>
    <w:rsid w:val="00C42284"/>
    <w:rsid w:val="00C43637"/>
    <w:rsid w:val="00C448B2"/>
    <w:rsid w:val="00C457E3"/>
    <w:rsid w:val="00C45C6C"/>
    <w:rsid w:val="00C501AC"/>
    <w:rsid w:val="00C519F2"/>
    <w:rsid w:val="00C52047"/>
    <w:rsid w:val="00C54459"/>
    <w:rsid w:val="00C573D8"/>
    <w:rsid w:val="00C57B6F"/>
    <w:rsid w:val="00C62683"/>
    <w:rsid w:val="00C63083"/>
    <w:rsid w:val="00C63BA8"/>
    <w:rsid w:val="00C648CC"/>
    <w:rsid w:val="00C64F46"/>
    <w:rsid w:val="00C65FBD"/>
    <w:rsid w:val="00C67D46"/>
    <w:rsid w:val="00C67FAC"/>
    <w:rsid w:val="00C708ED"/>
    <w:rsid w:val="00C7198D"/>
    <w:rsid w:val="00C7332C"/>
    <w:rsid w:val="00C735EF"/>
    <w:rsid w:val="00C73EB9"/>
    <w:rsid w:val="00C75C47"/>
    <w:rsid w:val="00C764F0"/>
    <w:rsid w:val="00C7704C"/>
    <w:rsid w:val="00C77FBD"/>
    <w:rsid w:val="00C802D5"/>
    <w:rsid w:val="00C80EB2"/>
    <w:rsid w:val="00C81E0D"/>
    <w:rsid w:val="00C81FBA"/>
    <w:rsid w:val="00C826A6"/>
    <w:rsid w:val="00C826E4"/>
    <w:rsid w:val="00C83C82"/>
    <w:rsid w:val="00C84CDC"/>
    <w:rsid w:val="00C8710A"/>
    <w:rsid w:val="00C87267"/>
    <w:rsid w:val="00C90BF0"/>
    <w:rsid w:val="00C9103C"/>
    <w:rsid w:val="00C92C8C"/>
    <w:rsid w:val="00C93814"/>
    <w:rsid w:val="00C94E8B"/>
    <w:rsid w:val="00C95562"/>
    <w:rsid w:val="00C95C2D"/>
    <w:rsid w:val="00C95CB1"/>
    <w:rsid w:val="00C96551"/>
    <w:rsid w:val="00CA0835"/>
    <w:rsid w:val="00CA0C49"/>
    <w:rsid w:val="00CA0E12"/>
    <w:rsid w:val="00CA0E6C"/>
    <w:rsid w:val="00CA1519"/>
    <w:rsid w:val="00CA3275"/>
    <w:rsid w:val="00CA3A8D"/>
    <w:rsid w:val="00CA4E2D"/>
    <w:rsid w:val="00CA55EF"/>
    <w:rsid w:val="00CB0413"/>
    <w:rsid w:val="00CB0B3F"/>
    <w:rsid w:val="00CB0E72"/>
    <w:rsid w:val="00CB18DD"/>
    <w:rsid w:val="00CB1A49"/>
    <w:rsid w:val="00CB32EA"/>
    <w:rsid w:val="00CB4DE1"/>
    <w:rsid w:val="00CB5630"/>
    <w:rsid w:val="00CB5B57"/>
    <w:rsid w:val="00CB61D1"/>
    <w:rsid w:val="00CB67AE"/>
    <w:rsid w:val="00CB759C"/>
    <w:rsid w:val="00CB7A2A"/>
    <w:rsid w:val="00CC07B3"/>
    <w:rsid w:val="00CC0CBB"/>
    <w:rsid w:val="00CC1694"/>
    <w:rsid w:val="00CC21FE"/>
    <w:rsid w:val="00CC28B9"/>
    <w:rsid w:val="00CC2C77"/>
    <w:rsid w:val="00CC2EC8"/>
    <w:rsid w:val="00CC2F6E"/>
    <w:rsid w:val="00CC2FC2"/>
    <w:rsid w:val="00CC3500"/>
    <w:rsid w:val="00CC4D6E"/>
    <w:rsid w:val="00CC55DB"/>
    <w:rsid w:val="00CC6796"/>
    <w:rsid w:val="00CC6C81"/>
    <w:rsid w:val="00CC7894"/>
    <w:rsid w:val="00CD0310"/>
    <w:rsid w:val="00CD15E5"/>
    <w:rsid w:val="00CD1C09"/>
    <w:rsid w:val="00CD704F"/>
    <w:rsid w:val="00CD73EE"/>
    <w:rsid w:val="00CE014C"/>
    <w:rsid w:val="00CE1FBE"/>
    <w:rsid w:val="00CE2ACA"/>
    <w:rsid w:val="00CE2D25"/>
    <w:rsid w:val="00CE2DD4"/>
    <w:rsid w:val="00CE3888"/>
    <w:rsid w:val="00CE63B9"/>
    <w:rsid w:val="00CF0E17"/>
    <w:rsid w:val="00CF149F"/>
    <w:rsid w:val="00CF15CB"/>
    <w:rsid w:val="00CF285E"/>
    <w:rsid w:val="00CF36C0"/>
    <w:rsid w:val="00CF3A5A"/>
    <w:rsid w:val="00CF6C55"/>
    <w:rsid w:val="00CF6FAC"/>
    <w:rsid w:val="00D0339E"/>
    <w:rsid w:val="00D03DC4"/>
    <w:rsid w:val="00D047CE"/>
    <w:rsid w:val="00D05A74"/>
    <w:rsid w:val="00D060FE"/>
    <w:rsid w:val="00D06115"/>
    <w:rsid w:val="00D06B1A"/>
    <w:rsid w:val="00D0765A"/>
    <w:rsid w:val="00D07F87"/>
    <w:rsid w:val="00D10056"/>
    <w:rsid w:val="00D108C7"/>
    <w:rsid w:val="00D11875"/>
    <w:rsid w:val="00D12B6B"/>
    <w:rsid w:val="00D135F3"/>
    <w:rsid w:val="00D1399A"/>
    <w:rsid w:val="00D15091"/>
    <w:rsid w:val="00D16DC9"/>
    <w:rsid w:val="00D204DC"/>
    <w:rsid w:val="00D205E1"/>
    <w:rsid w:val="00D21919"/>
    <w:rsid w:val="00D21F7B"/>
    <w:rsid w:val="00D222F2"/>
    <w:rsid w:val="00D246B7"/>
    <w:rsid w:val="00D25370"/>
    <w:rsid w:val="00D25BC7"/>
    <w:rsid w:val="00D25DD6"/>
    <w:rsid w:val="00D26118"/>
    <w:rsid w:val="00D2776A"/>
    <w:rsid w:val="00D303F6"/>
    <w:rsid w:val="00D30CAF"/>
    <w:rsid w:val="00D31751"/>
    <w:rsid w:val="00D32555"/>
    <w:rsid w:val="00D3265F"/>
    <w:rsid w:val="00D32BE0"/>
    <w:rsid w:val="00D32CFC"/>
    <w:rsid w:val="00D33CD5"/>
    <w:rsid w:val="00D34036"/>
    <w:rsid w:val="00D3514F"/>
    <w:rsid w:val="00D354FF"/>
    <w:rsid w:val="00D35673"/>
    <w:rsid w:val="00D3661E"/>
    <w:rsid w:val="00D4099C"/>
    <w:rsid w:val="00D4231E"/>
    <w:rsid w:val="00D43229"/>
    <w:rsid w:val="00D433B4"/>
    <w:rsid w:val="00D43989"/>
    <w:rsid w:val="00D44BC9"/>
    <w:rsid w:val="00D46541"/>
    <w:rsid w:val="00D46AD0"/>
    <w:rsid w:val="00D5058C"/>
    <w:rsid w:val="00D50B46"/>
    <w:rsid w:val="00D5198E"/>
    <w:rsid w:val="00D51D0B"/>
    <w:rsid w:val="00D523B0"/>
    <w:rsid w:val="00D54274"/>
    <w:rsid w:val="00D54520"/>
    <w:rsid w:val="00D5471B"/>
    <w:rsid w:val="00D54D70"/>
    <w:rsid w:val="00D54F92"/>
    <w:rsid w:val="00D56290"/>
    <w:rsid w:val="00D56EFE"/>
    <w:rsid w:val="00D5736D"/>
    <w:rsid w:val="00D60EA2"/>
    <w:rsid w:val="00D6255D"/>
    <w:rsid w:val="00D6526D"/>
    <w:rsid w:val="00D65DA9"/>
    <w:rsid w:val="00D65F35"/>
    <w:rsid w:val="00D666BC"/>
    <w:rsid w:val="00D66A16"/>
    <w:rsid w:val="00D66B0E"/>
    <w:rsid w:val="00D70463"/>
    <w:rsid w:val="00D71649"/>
    <w:rsid w:val="00D72B46"/>
    <w:rsid w:val="00D72EEB"/>
    <w:rsid w:val="00D73337"/>
    <w:rsid w:val="00D748AF"/>
    <w:rsid w:val="00D758B3"/>
    <w:rsid w:val="00D76637"/>
    <w:rsid w:val="00D7687A"/>
    <w:rsid w:val="00D77FE1"/>
    <w:rsid w:val="00D8131B"/>
    <w:rsid w:val="00D81374"/>
    <w:rsid w:val="00D81493"/>
    <w:rsid w:val="00D81D38"/>
    <w:rsid w:val="00D824B5"/>
    <w:rsid w:val="00D83677"/>
    <w:rsid w:val="00D84FAA"/>
    <w:rsid w:val="00D861F1"/>
    <w:rsid w:val="00D864F2"/>
    <w:rsid w:val="00D86D1E"/>
    <w:rsid w:val="00D86D92"/>
    <w:rsid w:val="00D909ED"/>
    <w:rsid w:val="00D90EC3"/>
    <w:rsid w:val="00D918BE"/>
    <w:rsid w:val="00D920BE"/>
    <w:rsid w:val="00D924F6"/>
    <w:rsid w:val="00D92FF9"/>
    <w:rsid w:val="00D93302"/>
    <w:rsid w:val="00D949D1"/>
    <w:rsid w:val="00D950AB"/>
    <w:rsid w:val="00D9546A"/>
    <w:rsid w:val="00D95E13"/>
    <w:rsid w:val="00D96129"/>
    <w:rsid w:val="00D97615"/>
    <w:rsid w:val="00DA1D49"/>
    <w:rsid w:val="00DA21F7"/>
    <w:rsid w:val="00DA2B8D"/>
    <w:rsid w:val="00DA34C3"/>
    <w:rsid w:val="00DA4BF6"/>
    <w:rsid w:val="00DA5A7E"/>
    <w:rsid w:val="00DA64E7"/>
    <w:rsid w:val="00DA6CA7"/>
    <w:rsid w:val="00DB0BA5"/>
    <w:rsid w:val="00DB10D6"/>
    <w:rsid w:val="00DB1630"/>
    <w:rsid w:val="00DB2980"/>
    <w:rsid w:val="00DB2B75"/>
    <w:rsid w:val="00DB2D00"/>
    <w:rsid w:val="00DB5B26"/>
    <w:rsid w:val="00DB6CA3"/>
    <w:rsid w:val="00DB77AA"/>
    <w:rsid w:val="00DC0A46"/>
    <w:rsid w:val="00DC1672"/>
    <w:rsid w:val="00DC1B72"/>
    <w:rsid w:val="00DC26E5"/>
    <w:rsid w:val="00DC454A"/>
    <w:rsid w:val="00DC5856"/>
    <w:rsid w:val="00DC6752"/>
    <w:rsid w:val="00DC7320"/>
    <w:rsid w:val="00DC7A4D"/>
    <w:rsid w:val="00DD0215"/>
    <w:rsid w:val="00DD0380"/>
    <w:rsid w:val="00DD1F53"/>
    <w:rsid w:val="00DD26BC"/>
    <w:rsid w:val="00DD3A36"/>
    <w:rsid w:val="00DD3E99"/>
    <w:rsid w:val="00DD47F1"/>
    <w:rsid w:val="00DD4CDD"/>
    <w:rsid w:val="00DD4D23"/>
    <w:rsid w:val="00DD650E"/>
    <w:rsid w:val="00DD6CE9"/>
    <w:rsid w:val="00DE177D"/>
    <w:rsid w:val="00DE327F"/>
    <w:rsid w:val="00DE3C01"/>
    <w:rsid w:val="00DE5BDD"/>
    <w:rsid w:val="00DE642D"/>
    <w:rsid w:val="00DE6DCB"/>
    <w:rsid w:val="00DF02B7"/>
    <w:rsid w:val="00DF061F"/>
    <w:rsid w:val="00DF16F5"/>
    <w:rsid w:val="00DF1A10"/>
    <w:rsid w:val="00DF4FCC"/>
    <w:rsid w:val="00DF6BE2"/>
    <w:rsid w:val="00DF7AE1"/>
    <w:rsid w:val="00DF7DD0"/>
    <w:rsid w:val="00E00F90"/>
    <w:rsid w:val="00E010EB"/>
    <w:rsid w:val="00E018DF"/>
    <w:rsid w:val="00E01CAF"/>
    <w:rsid w:val="00E01F58"/>
    <w:rsid w:val="00E035B1"/>
    <w:rsid w:val="00E045D0"/>
    <w:rsid w:val="00E048DE"/>
    <w:rsid w:val="00E05603"/>
    <w:rsid w:val="00E05C19"/>
    <w:rsid w:val="00E064D6"/>
    <w:rsid w:val="00E072EC"/>
    <w:rsid w:val="00E074F2"/>
    <w:rsid w:val="00E07B57"/>
    <w:rsid w:val="00E07EA7"/>
    <w:rsid w:val="00E11942"/>
    <w:rsid w:val="00E12ED9"/>
    <w:rsid w:val="00E12EE6"/>
    <w:rsid w:val="00E13B75"/>
    <w:rsid w:val="00E13D8E"/>
    <w:rsid w:val="00E158FF"/>
    <w:rsid w:val="00E1767B"/>
    <w:rsid w:val="00E2058E"/>
    <w:rsid w:val="00E21AA9"/>
    <w:rsid w:val="00E234E4"/>
    <w:rsid w:val="00E23563"/>
    <w:rsid w:val="00E23D07"/>
    <w:rsid w:val="00E252F9"/>
    <w:rsid w:val="00E2682A"/>
    <w:rsid w:val="00E2771D"/>
    <w:rsid w:val="00E353FF"/>
    <w:rsid w:val="00E36C47"/>
    <w:rsid w:val="00E37455"/>
    <w:rsid w:val="00E40053"/>
    <w:rsid w:val="00E4071A"/>
    <w:rsid w:val="00E44367"/>
    <w:rsid w:val="00E45051"/>
    <w:rsid w:val="00E455A8"/>
    <w:rsid w:val="00E46FF4"/>
    <w:rsid w:val="00E507A5"/>
    <w:rsid w:val="00E51194"/>
    <w:rsid w:val="00E51C4F"/>
    <w:rsid w:val="00E5295C"/>
    <w:rsid w:val="00E53991"/>
    <w:rsid w:val="00E5581B"/>
    <w:rsid w:val="00E55B10"/>
    <w:rsid w:val="00E55BAC"/>
    <w:rsid w:val="00E56C07"/>
    <w:rsid w:val="00E56EEA"/>
    <w:rsid w:val="00E607D4"/>
    <w:rsid w:val="00E61AB9"/>
    <w:rsid w:val="00E6245F"/>
    <w:rsid w:val="00E62555"/>
    <w:rsid w:val="00E63234"/>
    <w:rsid w:val="00E63AC9"/>
    <w:rsid w:val="00E63AED"/>
    <w:rsid w:val="00E66653"/>
    <w:rsid w:val="00E66781"/>
    <w:rsid w:val="00E66ECC"/>
    <w:rsid w:val="00E672A5"/>
    <w:rsid w:val="00E67669"/>
    <w:rsid w:val="00E73450"/>
    <w:rsid w:val="00E73FB6"/>
    <w:rsid w:val="00E7451B"/>
    <w:rsid w:val="00E7499C"/>
    <w:rsid w:val="00E76B5D"/>
    <w:rsid w:val="00E80110"/>
    <w:rsid w:val="00E811D8"/>
    <w:rsid w:val="00E82922"/>
    <w:rsid w:val="00E83862"/>
    <w:rsid w:val="00E83DC7"/>
    <w:rsid w:val="00E83FCD"/>
    <w:rsid w:val="00E8435F"/>
    <w:rsid w:val="00E8459E"/>
    <w:rsid w:val="00E84C93"/>
    <w:rsid w:val="00E854F5"/>
    <w:rsid w:val="00E859D3"/>
    <w:rsid w:val="00E879B5"/>
    <w:rsid w:val="00E906E3"/>
    <w:rsid w:val="00E91988"/>
    <w:rsid w:val="00E91A69"/>
    <w:rsid w:val="00E920A7"/>
    <w:rsid w:val="00E9364C"/>
    <w:rsid w:val="00E95665"/>
    <w:rsid w:val="00E967B7"/>
    <w:rsid w:val="00E970F2"/>
    <w:rsid w:val="00E97107"/>
    <w:rsid w:val="00E973EC"/>
    <w:rsid w:val="00EA027E"/>
    <w:rsid w:val="00EA102C"/>
    <w:rsid w:val="00EA27D6"/>
    <w:rsid w:val="00EA27E2"/>
    <w:rsid w:val="00EA345B"/>
    <w:rsid w:val="00EA6C61"/>
    <w:rsid w:val="00EA6E28"/>
    <w:rsid w:val="00EA76AC"/>
    <w:rsid w:val="00EA7AB6"/>
    <w:rsid w:val="00EB0D2C"/>
    <w:rsid w:val="00EB16CB"/>
    <w:rsid w:val="00EB1B9A"/>
    <w:rsid w:val="00EB288B"/>
    <w:rsid w:val="00EB4E0E"/>
    <w:rsid w:val="00EB4E26"/>
    <w:rsid w:val="00EB53D2"/>
    <w:rsid w:val="00EB5B91"/>
    <w:rsid w:val="00EC057F"/>
    <w:rsid w:val="00EC0A7D"/>
    <w:rsid w:val="00EC4437"/>
    <w:rsid w:val="00EC4828"/>
    <w:rsid w:val="00EC6242"/>
    <w:rsid w:val="00EC6CD9"/>
    <w:rsid w:val="00EC6ED1"/>
    <w:rsid w:val="00ED24B9"/>
    <w:rsid w:val="00ED323C"/>
    <w:rsid w:val="00ED63FB"/>
    <w:rsid w:val="00ED6421"/>
    <w:rsid w:val="00EE257C"/>
    <w:rsid w:val="00EE2BCE"/>
    <w:rsid w:val="00EE32C3"/>
    <w:rsid w:val="00EE58E8"/>
    <w:rsid w:val="00EE5B32"/>
    <w:rsid w:val="00EE6370"/>
    <w:rsid w:val="00EE72F2"/>
    <w:rsid w:val="00EE7A27"/>
    <w:rsid w:val="00EF1640"/>
    <w:rsid w:val="00EF1676"/>
    <w:rsid w:val="00EF17A7"/>
    <w:rsid w:val="00EF291C"/>
    <w:rsid w:val="00EF310A"/>
    <w:rsid w:val="00EF3E21"/>
    <w:rsid w:val="00EF4753"/>
    <w:rsid w:val="00EF70E2"/>
    <w:rsid w:val="00EF7726"/>
    <w:rsid w:val="00F01173"/>
    <w:rsid w:val="00F032EB"/>
    <w:rsid w:val="00F037A0"/>
    <w:rsid w:val="00F03B01"/>
    <w:rsid w:val="00F03E96"/>
    <w:rsid w:val="00F04DCA"/>
    <w:rsid w:val="00F052B8"/>
    <w:rsid w:val="00F053AE"/>
    <w:rsid w:val="00F06D1E"/>
    <w:rsid w:val="00F074DA"/>
    <w:rsid w:val="00F07AC5"/>
    <w:rsid w:val="00F11489"/>
    <w:rsid w:val="00F12142"/>
    <w:rsid w:val="00F13B98"/>
    <w:rsid w:val="00F21CD3"/>
    <w:rsid w:val="00F21F37"/>
    <w:rsid w:val="00F2247B"/>
    <w:rsid w:val="00F23143"/>
    <w:rsid w:val="00F2405D"/>
    <w:rsid w:val="00F2412D"/>
    <w:rsid w:val="00F2499E"/>
    <w:rsid w:val="00F27154"/>
    <w:rsid w:val="00F302BD"/>
    <w:rsid w:val="00F31056"/>
    <w:rsid w:val="00F311BE"/>
    <w:rsid w:val="00F32F73"/>
    <w:rsid w:val="00F33B8F"/>
    <w:rsid w:val="00F351B4"/>
    <w:rsid w:val="00F3547A"/>
    <w:rsid w:val="00F36160"/>
    <w:rsid w:val="00F36348"/>
    <w:rsid w:val="00F363A0"/>
    <w:rsid w:val="00F369A2"/>
    <w:rsid w:val="00F36BAA"/>
    <w:rsid w:val="00F40B0E"/>
    <w:rsid w:val="00F41793"/>
    <w:rsid w:val="00F418AF"/>
    <w:rsid w:val="00F41AF1"/>
    <w:rsid w:val="00F4333F"/>
    <w:rsid w:val="00F43823"/>
    <w:rsid w:val="00F43E1E"/>
    <w:rsid w:val="00F44108"/>
    <w:rsid w:val="00F44846"/>
    <w:rsid w:val="00F453BC"/>
    <w:rsid w:val="00F47C23"/>
    <w:rsid w:val="00F50F73"/>
    <w:rsid w:val="00F521BC"/>
    <w:rsid w:val="00F52F86"/>
    <w:rsid w:val="00F54E62"/>
    <w:rsid w:val="00F616FC"/>
    <w:rsid w:val="00F61FFE"/>
    <w:rsid w:val="00F63E4E"/>
    <w:rsid w:val="00F653FD"/>
    <w:rsid w:val="00F65BF8"/>
    <w:rsid w:val="00F66007"/>
    <w:rsid w:val="00F6625E"/>
    <w:rsid w:val="00F663D6"/>
    <w:rsid w:val="00F66ADA"/>
    <w:rsid w:val="00F66BFC"/>
    <w:rsid w:val="00F67469"/>
    <w:rsid w:val="00F67BDC"/>
    <w:rsid w:val="00F700F2"/>
    <w:rsid w:val="00F704BD"/>
    <w:rsid w:val="00F70A0B"/>
    <w:rsid w:val="00F7159B"/>
    <w:rsid w:val="00F7167C"/>
    <w:rsid w:val="00F71A1E"/>
    <w:rsid w:val="00F71B30"/>
    <w:rsid w:val="00F71BE2"/>
    <w:rsid w:val="00F733AD"/>
    <w:rsid w:val="00F7341F"/>
    <w:rsid w:val="00F73804"/>
    <w:rsid w:val="00F73F98"/>
    <w:rsid w:val="00F764F8"/>
    <w:rsid w:val="00F7667E"/>
    <w:rsid w:val="00F801AB"/>
    <w:rsid w:val="00F8056D"/>
    <w:rsid w:val="00F80E71"/>
    <w:rsid w:val="00F80E8B"/>
    <w:rsid w:val="00F818EC"/>
    <w:rsid w:val="00F82053"/>
    <w:rsid w:val="00F825DF"/>
    <w:rsid w:val="00F831A3"/>
    <w:rsid w:val="00F83A7F"/>
    <w:rsid w:val="00F83B12"/>
    <w:rsid w:val="00F843B9"/>
    <w:rsid w:val="00F85BE1"/>
    <w:rsid w:val="00F86643"/>
    <w:rsid w:val="00F868C3"/>
    <w:rsid w:val="00F87D5A"/>
    <w:rsid w:val="00F87DF8"/>
    <w:rsid w:val="00F908D2"/>
    <w:rsid w:val="00F91BC1"/>
    <w:rsid w:val="00F928EA"/>
    <w:rsid w:val="00F92A11"/>
    <w:rsid w:val="00F92B9E"/>
    <w:rsid w:val="00F94641"/>
    <w:rsid w:val="00F94B8E"/>
    <w:rsid w:val="00F97256"/>
    <w:rsid w:val="00FA108A"/>
    <w:rsid w:val="00FA1359"/>
    <w:rsid w:val="00FA2B08"/>
    <w:rsid w:val="00FA2DD0"/>
    <w:rsid w:val="00FA3444"/>
    <w:rsid w:val="00FA36AF"/>
    <w:rsid w:val="00FA4311"/>
    <w:rsid w:val="00FA5A3E"/>
    <w:rsid w:val="00FA6636"/>
    <w:rsid w:val="00FA71D6"/>
    <w:rsid w:val="00FB1022"/>
    <w:rsid w:val="00FB1FF0"/>
    <w:rsid w:val="00FB28AD"/>
    <w:rsid w:val="00FB2EE0"/>
    <w:rsid w:val="00FB3D2A"/>
    <w:rsid w:val="00FB3D92"/>
    <w:rsid w:val="00FB43CF"/>
    <w:rsid w:val="00FB4857"/>
    <w:rsid w:val="00FB4ADF"/>
    <w:rsid w:val="00FB5D28"/>
    <w:rsid w:val="00FB62CB"/>
    <w:rsid w:val="00FB67B6"/>
    <w:rsid w:val="00FC03FE"/>
    <w:rsid w:val="00FC1207"/>
    <w:rsid w:val="00FC1D9A"/>
    <w:rsid w:val="00FC24CC"/>
    <w:rsid w:val="00FC2A2D"/>
    <w:rsid w:val="00FC478C"/>
    <w:rsid w:val="00FC4841"/>
    <w:rsid w:val="00FC4C16"/>
    <w:rsid w:val="00FC5BC7"/>
    <w:rsid w:val="00FC689C"/>
    <w:rsid w:val="00FC69A8"/>
    <w:rsid w:val="00FC7251"/>
    <w:rsid w:val="00FD1383"/>
    <w:rsid w:val="00FD1718"/>
    <w:rsid w:val="00FD40C1"/>
    <w:rsid w:val="00FD5A2C"/>
    <w:rsid w:val="00FD6C34"/>
    <w:rsid w:val="00FE0536"/>
    <w:rsid w:val="00FE2A03"/>
    <w:rsid w:val="00FE506A"/>
    <w:rsid w:val="00FE607A"/>
    <w:rsid w:val="00FE7B10"/>
    <w:rsid w:val="00FF0ED3"/>
    <w:rsid w:val="00FF109D"/>
    <w:rsid w:val="00FF14A7"/>
    <w:rsid w:val="00FF2326"/>
    <w:rsid w:val="00FF3AEE"/>
    <w:rsid w:val="00FF4937"/>
    <w:rsid w:val="00FF54D2"/>
    <w:rsid w:val="00FF5652"/>
    <w:rsid w:val="00FF687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8297AD51-6E26-42F3-87D5-13AE53A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4"/>
    <w:pPr>
      <w:spacing w:line="360" w:lineRule="auto"/>
      <w:jc w:val="both"/>
    </w:pPr>
    <w:rPr>
      <w:rFonts w:ascii="Arial Narrow" w:hAnsi="Arial Narrow"/>
      <w:sz w:val="26"/>
    </w:rPr>
  </w:style>
  <w:style w:type="paragraph" w:styleId="Ttulo1">
    <w:name w:val="heading 1"/>
    <w:basedOn w:val="Normal"/>
    <w:next w:val="Normal"/>
    <w:qFormat/>
    <w:rsid w:val="007A562B"/>
    <w:pPr>
      <w:keepNext/>
      <w:jc w:val="center"/>
      <w:outlineLvl w:val="0"/>
    </w:pPr>
    <w:rPr>
      <w:rFonts w:ascii="Arial" w:hAnsi="Arial"/>
      <w:b/>
      <w:smallCaps/>
      <w:sz w:val="16"/>
    </w:rPr>
  </w:style>
  <w:style w:type="paragraph" w:styleId="Ttulo2">
    <w:name w:val="heading 2"/>
    <w:basedOn w:val="Normal"/>
    <w:next w:val="Normal"/>
    <w:qFormat/>
    <w:rsid w:val="007A56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A562B"/>
    <w:pPr>
      <w:keepNext/>
      <w:spacing w:before="120"/>
      <w:jc w:val="center"/>
      <w:outlineLvl w:val="2"/>
    </w:pPr>
    <w:rPr>
      <w:rFonts w:ascii="Arial" w:hAnsi="Arial"/>
      <w:b/>
      <w:smallCaps/>
    </w:rPr>
  </w:style>
  <w:style w:type="paragraph" w:styleId="Ttulo4">
    <w:name w:val="heading 4"/>
    <w:basedOn w:val="Normal"/>
    <w:next w:val="Normal"/>
    <w:qFormat/>
    <w:rsid w:val="007A562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A562B"/>
    <w:pPr>
      <w:keepNext/>
      <w:jc w:val="center"/>
      <w:outlineLvl w:val="4"/>
    </w:pPr>
    <w:rPr>
      <w:rFonts w:ascii="Futura LtCn BT" w:hAnsi="Futura LtCn BT"/>
      <w:b/>
      <w:caps/>
      <w:sz w:val="24"/>
    </w:rPr>
  </w:style>
  <w:style w:type="paragraph" w:styleId="Ttulo6">
    <w:name w:val="heading 6"/>
    <w:basedOn w:val="Normal"/>
    <w:next w:val="Normal"/>
    <w:qFormat/>
    <w:rsid w:val="007A562B"/>
    <w:pPr>
      <w:keepNext/>
      <w:jc w:val="center"/>
      <w:outlineLvl w:val="5"/>
    </w:pPr>
    <w:rPr>
      <w:rFonts w:ascii="Futura LtCn BT" w:hAnsi="Futura LtCn BT"/>
      <w:b/>
      <w:color w:val="0000FF"/>
      <w:sz w:val="28"/>
    </w:rPr>
  </w:style>
  <w:style w:type="paragraph" w:styleId="Ttulo7">
    <w:name w:val="heading 7"/>
    <w:basedOn w:val="Normal"/>
    <w:next w:val="Normal"/>
    <w:qFormat/>
    <w:rsid w:val="007A562B"/>
    <w:pPr>
      <w:keepNext/>
      <w:spacing w:line="240" w:lineRule="auto"/>
      <w:jc w:val="center"/>
      <w:outlineLvl w:val="6"/>
    </w:pPr>
    <w:rPr>
      <w:b/>
      <w:caps/>
      <w:sz w:val="20"/>
    </w:rPr>
  </w:style>
  <w:style w:type="paragraph" w:styleId="Ttulo8">
    <w:name w:val="heading 8"/>
    <w:basedOn w:val="Normal"/>
    <w:next w:val="Normal"/>
    <w:qFormat/>
    <w:rsid w:val="007A562B"/>
    <w:pPr>
      <w:keepNext/>
      <w:spacing w:line="240" w:lineRule="auto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62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A562B"/>
  </w:style>
  <w:style w:type="character" w:styleId="Hyperlink">
    <w:name w:val="Hyperlink"/>
    <w:basedOn w:val="Fontepargpadro"/>
    <w:uiPriority w:val="99"/>
    <w:rsid w:val="007A562B"/>
    <w:rPr>
      <w:color w:val="0000FF"/>
      <w:u w:val="single"/>
    </w:rPr>
  </w:style>
  <w:style w:type="paragraph" w:styleId="Corpodetexto">
    <w:name w:val="Body Text"/>
    <w:basedOn w:val="Normal"/>
    <w:rsid w:val="007A562B"/>
    <w:rPr>
      <w:color w:val="0000FF"/>
    </w:rPr>
  </w:style>
  <w:style w:type="paragraph" w:styleId="Corpodetexto2">
    <w:name w:val="Body Text 2"/>
    <w:basedOn w:val="Normal"/>
    <w:rsid w:val="007A562B"/>
    <w:rPr>
      <w:color w:val="FF0000"/>
    </w:rPr>
  </w:style>
  <w:style w:type="paragraph" w:styleId="Corpodetexto3">
    <w:name w:val="Body Text 3"/>
    <w:basedOn w:val="Normal"/>
    <w:rsid w:val="007A562B"/>
    <w:rPr>
      <w:b/>
    </w:rPr>
  </w:style>
  <w:style w:type="paragraph" w:styleId="Ttulo">
    <w:name w:val="Title"/>
    <w:basedOn w:val="Normal"/>
    <w:qFormat/>
    <w:rsid w:val="007A562B"/>
    <w:pPr>
      <w:spacing w:line="240" w:lineRule="auto"/>
      <w:jc w:val="center"/>
    </w:pPr>
    <w:rPr>
      <w:b/>
    </w:rPr>
  </w:style>
  <w:style w:type="table" w:styleId="Tabelacomgrade">
    <w:name w:val="Table Grid"/>
    <w:basedOn w:val="Tabelanormal"/>
    <w:rsid w:val="00CB0B3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95C0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iperlinkVisitado">
    <w:name w:val="FollowedHyperlink"/>
    <w:basedOn w:val="Fontepargpadro"/>
    <w:rsid w:val="00295C0D"/>
    <w:rPr>
      <w:color w:val="800080"/>
      <w:u w:val="single"/>
    </w:rPr>
  </w:style>
  <w:style w:type="paragraph" w:styleId="MapadoDocumento">
    <w:name w:val="Document Map"/>
    <w:basedOn w:val="Normal"/>
    <w:semiHidden/>
    <w:rsid w:val="00295C0D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1">
    <w:name w:val="Body Text 21"/>
    <w:basedOn w:val="Normal"/>
    <w:rsid w:val="00D54F92"/>
    <w:pPr>
      <w:spacing w:line="240" w:lineRule="auto"/>
    </w:pPr>
    <w:rPr>
      <w:rFonts w:ascii="Times New Roman" w:hAnsi="Times New Roman"/>
      <w:sz w:val="16"/>
    </w:rPr>
  </w:style>
  <w:style w:type="character" w:customStyle="1" w:styleId="text31">
    <w:name w:val="text31"/>
    <w:basedOn w:val="Fontepargpadro"/>
    <w:rsid w:val="00174B37"/>
    <w:rPr>
      <w:rFonts w:ascii="Arial" w:hAnsi="Arial" w:cs="Arial" w:hint="default"/>
      <w:b/>
      <w:bCs/>
      <w:color w:val="00008B"/>
      <w:sz w:val="20"/>
      <w:szCs w:val="20"/>
    </w:rPr>
  </w:style>
  <w:style w:type="paragraph" w:styleId="Textoembloco">
    <w:name w:val="Block Text"/>
    <w:basedOn w:val="Normal"/>
    <w:rsid w:val="00174B37"/>
    <w:pPr>
      <w:spacing w:line="240" w:lineRule="auto"/>
      <w:ind w:left="360" w:right="378" w:hanging="360"/>
      <w:jc w:val="left"/>
    </w:pPr>
    <w:rPr>
      <w:rFonts w:ascii="Times New Roman" w:hAnsi="Times New Roman"/>
      <w:sz w:val="24"/>
      <w:szCs w:val="24"/>
      <w:lang w:val="en-US"/>
    </w:rPr>
  </w:style>
  <w:style w:type="paragraph" w:styleId="Subttulo">
    <w:name w:val="Subtitle"/>
    <w:basedOn w:val="Normal"/>
    <w:qFormat/>
    <w:rsid w:val="00253954"/>
    <w:pPr>
      <w:spacing w:line="240" w:lineRule="auto"/>
    </w:pPr>
    <w:rPr>
      <w:rFonts w:ascii="Arial" w:hAnsi="Arial" w:cs="Arial"/>
      <w:b/>
      <w:bCs/>
      <w:sz w:val="16"/>
      <w:szCs w:val="16"/>
      <w:u w:val="single"/>
    </w:rPr>
  </w:style>
  <w:style w:type="character" w:styleId="Forte">
    <w:name w:val="Strong"/>
    <w:basedOn w:val="Fontepargpadro"/>
    <w:uiPriority w:val="22"/>
    <w:qFormat/>
    <w:rsid w:val="00887517"/>
    <w:rPr>
      <w:b/>
    </w:rPr>
  </w:style>
  <w:style w:type="character" w:customStyle="1" w:styleId="texto11">
    <w:name w:val="texto11"/>
    <w:basedOn w:val="Fontepargpadro"/>
    <w:rsid w:val="00887517"/>
  </w:style>
  <w:style w:type="character" w:styleId="nfase">
    <w:name w:val="Emphasis"/>
    <w:basedOn w:val="Fontepargpadro"/>
    <w:qFormat/>
    <w:rsid w:val="00887517"/>
    <w:rPr>
      <w:i/>
      <w:iCs/>
    </w:rPr>
  </w:style>
  <w:style w:type="paragraph" w:styleId="Recuodecorpodetexto">
    <w:name w:val="Body Text Indent"/>
    <w:basedOn w:val="Normal"/>
    <w:rsid w:val="000E631F"/>
    <w:pPr>
      <w:spacing w:after="120"/>
      <w:ind w:left="283"/>
    </w:pPr>
  </w:style>
  <w:style w:type="paragraph" w:customStyle="1" w:styleId="Default">
    <w:name w:val="Default"/>
    <w:rsid w:val="00876A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xbibliografia">
    <w:name w:val="box_bibliografia"/>
    <w:basedOn w:val="Fontepargpadro"/>
    <w:rsid w:val="00876A4A"/>
  </w:style>
  <w:style w:type="paragraph" w:styleId="Textodebalo">
    <w:name w:val="Balloon Text"/>
    <w:basedOn w:val="Normal"/>
    <w:semiHidden/>
    <w:rsid w:val="00660EBA"/>
    <w:rPr>
      <w:rFonts w:ascii="Tahoma" w:hAnsi="Tahoma" w:cs="Tahoma"/>
      <w:sz w:val="16"/>
      <w:szCs w:val="16"/>
    </w:rPr>
  </w:style>
  <w:style w:type="character" w:customStyle="1" w:styleId="txtdestaque1">
    <w:name w:val="txtdestaque1"/>
    <w:basedOn w:val="Fontepargpadro"/>
    <w:rsid w:val="00B97E01"/>
    <w:rPr>
      <w:b/>
      <w:bCs/>
    </w:rPr>
  </w:style>
  <w:style w:type="character" w:styleId="Refdecomentrio">
    <w:name w:val="annotation reference"/>
    <w:basedOn w:val="Fontepargpadro"/>
    <w:semiHidden/>
    <w:rsid w:val="005A0767"/>
    <w:rPr>
      <w:sz w:val="16"/>
      <w:szCs w:val="16"/>
    </w:rPr>
  </w:style>
  <w:style w:type="paragraph" w:styleId="Textodecomentrio">
    <w:name w:val="annotation text"/>
    <w:basedOn w:val="Normal"/>
    <w:semiHidden/>
    <w:rsid w:val="005A0767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A0767"/>
    <w:rPr>
      <w:b/>
      <w:bCs/>
    </w:rPr>
  </w:style>
  <w:style w:type="paragraph" w:styleId="Reviso">
    <w:name w:val="Revision"/>
    <w:hidden/>
    <w:uiPriority w:val="99"/>
    <w:semiHidden/>
    <w:rsid w:val="00446E55"/>
    <w:rPr>
      <w:rFonts w:ascii="Arial Narrow" w:hAnsi="Arial Narrow"/>
      <w:sz w:val="26"/>
    </w:rPr>
  </w:style>
  <w:style w:type="paragraph" w:styleId="PargrafodaLista">
    <w:name w:val="List Paragraph"/>
    <w:basedOn w:val="Normal"/>
    <w:uiPriority w:val="99"/>
    <w:qFormat/>
    <w:rsid w:val="00D108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6B04"/>
    <w:rPr>
      <w:rFonts w:ascii="Arial Narrow" w:hAnsi="Arial Narrow"/>
      <w:sz w:val="26"/>
    </w:rPr>
  </w:style>
  <w:style w:type="paragraph" w:styleId="Pr-formataoHTML">
    <w:name w:val="HTML Preformatted"/>
    <w:basedOn w:val="Normal"/>
    <w:link w:val="Pr-formataoHTMLChar"/>
    <w:uiPriority w:val="99"/>
    <w:rsid w:val="00A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1019"/>
    <w:rPr>
      <w:rFonts w:ascii="Courier New" w:hAnsi="Courier New" w:cs="Courier New"/>
    </w:rPr>
  </w:style>
  <w:style w:type="character" w:customStyle="1" w:styleId="aricinza11">
    <w:name w:val="aricinza11"/>
    <w:basedOn w:val="Fontepargpadro"/>
    <w:rsid w:val="0046464F"/>
  </w:style>
  <w:style w:type="paragraph" w:customStyle="1" w:styleId="msolistparagraph0">
    <w:name w:val="msolistparagraph"/>
    <w:basedOn w:val="Normal"/>
    <w:rsid w:val="00615840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BE52D5"/>
  </w:style>
  <w:style w:type="paragraph" w:styleId="Legenda">
    <w:name w:val="caption"/>
    <w:basedOn w:val="Normal"/>
    <w:next w:val="Normal"/>
    <w:unhideWhenUsed/>
    <w:qFormat/>
    <w:rsid w:val="00F805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015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015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dr&#227;o%20SAMA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7A5C-695B-4E2B-B33B-D3AE03D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Padrão SAMAE</Template>
  <TotalTime>1</TotalTime>
  <Pages>1</Pages>
  <Words>144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6323/96</vt:lpstr>
    </vt:vector>
  </TitlesOfParts>
  <Company>SAMAE</Company>
  <LinksUpToDate>false</LinksUpToDate>
  <CharactersWithSpaces>1070</CharactersWithSpaces>
  <SharedDoc>false</SharedDoc>
  <HLinks>
    <vt:vector size="48" baseType="variant">
      <vt:variant>
        <vt:i4>8192041</vt:i4>
      </vt:variant>
      <vt:variant>
        <vt:i4>21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8192041</vt:i4>
      </vt:variant>
      <vt:variant>
        <vt:i4>18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6323/96</dc:title>
  <dc:creator>lcechinato</dc:creator>
  <cp:lastModifiedBy>Alex Sandro da Rosa Dias</cp:lastModifiedBy>
  <cp:revision>2</cp:revision>
  <cp:lastPrinted>2017-02-09T18:33:00Z</cp:lastPrinted>
  <dcterms:created xsi:type="dcterms:W3CDTF">2017-02-09T20:11:00Z</dcterms:created>
  <dcterms:modified xsi:type="dcterms:W3CDTF">2017-02-09T20:11:00Z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2131990057</vt:i4>
  </property>
</Properties>
</file>