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793"/>
      </w:tblGrid>
      <w:tr w:rsidR="00FB0446" w:rsidRPr="005701AF" w:rsidTr="00901734">
        <w:tc>
          <w:tcPr>
            <w:tcW w:w="9793" w:type="dxa"/>
            <w:shd w:val="clear" w:color="auto" w:fill="000000"/>
            <w:vAlign w:val="center"/>
          </w:tcPr>
          <w:p w:rsidR="00FB0446" w:rsidRPr="005701AF" w:rsidRDefault="00FB0446" w:rsidP="00901734">
            <w:pPr>
              <w:spacing w:line="240" w:lineRule="auto"/>
              <w:jc w:val="center"/>
              <w:rPr>
                <w:b/>
                <w:smallCaps/>
                <w:color w:val="FFFFFF"/>
                <w:sz w:val="28"/>
                <w:szCs w:val="28"/>
              </w:rPr>
            </w:pPr>
            <w:r>
              <w:rPr>
                <w:b/>
                <w:smallCaps/>
                <w:color w:val="FFFFFF"/>
                <w:sz w:val="28"/>
                <w:szCs w:val="28"/>
              </w:rPr>
              <w:t>Anexo VIII – Requerimento de Desempate – Condição de Jurado</w:t>
            </w:r>
          </w:p>
        </w:tc>
      </w:tr>
    </w:tbl>
    <w:p w:rsidR="00FB0446" w:rsidRPr="005701AF" w:rsidRDefault="00FB0446" w:rsidP="00FB0446">
      <w:pPr>
        <w:spacing w:line="240" w:lineRule="auto"/>
        <w:jc w:val="center"/>
        <w:rPr>
          <w:b/>
          <w:smallCaps/>
          <w:sz w:val="20"/>
        </w:rPr>
      </w:pPr>
    </w:p>
    <w:p w:rsidR="00FB0446" w:rsidRPr="005701AF" w:rsidRDefault="00FB0446" w:rsidP="00FB0446">
      <w:pPr>
        <w:spacing w:line="240" w:lineRule="auto"/>
        <w:jc w:val="center"/>
        <w:rPr>
          <w:b/>
          <w:smallCaps/>
          <w:sz w:val="20"/>
        </w:rPr>
      </w:pPr>
    </w:p>
    <w:p w:rsidR="00FB0446" w:rsidRPr="005701AF" w:rsidRDefault="00FB0446" w:rsidP="00FB0446">
      <w:pPr>
        <w:spacing w:line="240" w:lineRule="auto"/>
        <w:jc w:val="center"/>
        <w:rPr>
          <w:b/>
          <w:smallCaps/>
          <w:sz w:val="24"/>
          <w:szCs w:val="24"/>
        </w:rPr>
      </w:pPr>
      <w:r w:rsidRPr="005701AF">
        <w:rPr>
          <w:b/>
          <w:smallCaps/>
          <w:sz w:val="24"/>
          <w:szCs w:val="24"/>
        </w:rPr>
        <w:t xml:space="preserve">Concurso Público Para Provimento De Cargos No Serviço Autônomo Municipal De Água E Esgoto – </w:t>
      </w:r>
      <w:proofErr w:type="spellStart"/>
      <w:r w:rsidRPr="005701AF">
        <w:rPr>
          <w:b/>
          <w:smallCaps/>
          <w:sz w:val="24"/>
          <w:szCs w:val="24"/>
        </w:rPr>
        <w:t>Samae</w:t>
      </w:r>
      <w:proofErr w:type="spellEnd"/>
      <w:r>
        <w:rPr>
          <w:b/>
          <w:smallCaps/>
          <w:sz w:val="24"/>
          <w:szCs w:val="24"/>
        </w:rPr>
        <w:t xml:space="preserve"> – </w:t>
      </w:r>
      <w:r w:rsidRPr="005701AF">
        <w:rPr>
          <w:b/>
          <w:smallCaps/>
          <w:sz w:val="24"/>
          <w:szCs w:val="24"/>
        </w:rPr>
        <w:t>Edital 01/201</w:t>
      </w:r>
      <w:r>
        <w:rPr>
          <w:b/>
          <w:smallCaps/>
          <w:sz w:val="24"/>
          <w:szCs w:val="24"/>
        </w:rPr>
        <w:t>7</w:t>
      </w:r>
    </w:p>
    <w:p w:rsidR="00FB0446" w:rsidRPr="005701AF" w:rsidRDefault="00FB0446" w:rsidP="00FB0446">
      <w:pPr>
        <w:spacing w:line="24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844"/>
        <w:gridCol w:w="1134"/>
        <w:gridCol w:w="851"/>
        <w:gridCol w:w="2710"/>
      </w:tblGrid>
      <w:tr w:rsidR="00FB0446" w:rsidRPr="005701AF" w:rsidTr="00901734">
        <w:tc>
          <w:tcPr>
            <w:tcW w:w="2254" w:type="dxa"/>
            <w:vAlign w:val="center"/>
          </w:tcPr>
          <w:p w:rsidR="00FB0446" w:rsidRPr="005701AF" w:rsidRDefault="00FB0446" w:rsidP="00901734">
            <w:pPr>
              <w:pStyle w:val="Corpodetexto3"/>
              <w:jc w:val="left"/>
              <w:rPr>
                <w:b w:val="0"/>
                <w:sz w:val="20"/>
              </w:rPr>
            </w:pPr>
            <w:r w:rsidRPr="005701AF">
              <w:rPr>
                <w:b w:val="0"/>
                <w:sz w:val="20"/>
              </w:rPr>
              <w:t>Nome do Candidato:</w:t>
            </w:r>
          </w:p>
        </w:tc>
        <w:tc>
          <w:tcPr>
            <w:tcW w:w="7539" w:type="dxa"/>
            <w:gridSpan w:val="4"/>
            <w:vAlign w:val="center"/>
          </w:tcPr>
          <w:p w:rsidR="00FB0446" w:rsidRPr="005701AF" w:rsidRDefault="00FB0446" w:rsidP="00901734">
            <w:pPr>
              <w:pStyle w:val="Corpodetexto3"/>
              <w:jc w:val="left"/>
              <w:rPr>
                <w:sz w:val="20"/>
              </w:rPr>
            </w:pPr>
          </w:p>
        </w:tc>
      </w:tr>
      <w:tr w:rsidR="00FB0446" w:rsidRPr="005701AF" w:rsidTr="00901734">
        <w:tc>
          <w:tcPr>
            <w:tcW w:w="2254" w:type="dxa"/>
            <w:vAlign w:val="center"/>
          </w:tcPr>
          <w:p w:rsidR="00FB0446" w:rsidRPr="005701AF" w:rsidRDefault="00FB0446" w:rsidP="00901734">
            <w:pPr>
              <w:pStyle w:val="Corpodetexto3"/>
              <w:jc w:val="left"/>
              <w:rPr>
                <w:b w:val="0"/>
                <w:sz w:val="20"/>
              </w:rPr>
            </w:pPr>
            <w:r>
              <w:rPr>
                <w:b w:val="0"/>
                <w:sz w:val="20"/>
              </w:rPr>
              <w:t>N.º</w:t>
            </w:r>
            <w:r w:rsidRPr="005701AF">
              <w:rPr>
                <w:b w:val="0"/>
                <w:sz w:val="20"/>
              </w:rPr>
              <w:t xml:space="preserve"> da Inscrição:</w:t>
            </w:r>
          </w:p>
        </w:tc>
        <w:tc>
          <w:tcPr>
            <w:tcW w:w="7539" w:type="dxa"/>
            <w:gridSpan w:val="4"/>
            <w:vAlign w:val="center"/>
          </w:tcPr>
          <w:p w:rsidR="00FB0446" w:rsidRPr="005701AF" w:rsidRDefault="00FB0446" w:rsidP="00901734">
            <w:pPr>
              <w:pStyle w:val="Corpodetexto3"/>
              <w:jc w:val="left"/>
              <w:rPr>
                <w:sz w:val="20"/>
              </w:rPr>
            </w:pPr>
          </w:p>
        </w:tc>
      </w:tr>
      <w:tr w:rsidR="00FB0446" w:rsidRPr="005701AF" w:rsidTr="00901734">
        <w:tc>
          <w:tcPr>
            <w:tcW w:w="2254" w:type="dxa"/>
            <w:vAlign w:val="center"/>
          </w:tcPr>
          <w:p w:rsidR="00FB0446" w:rsidRPr="005701AF" w:rsidRDefault="00FB0446" w:rsidP="00901734">
            <w:pPr>
              <w:pStyle w:val="Corpodetexto3"/>
              <w:jc w:val="left"/>
              <w:rPr>
                <w:b w:val="0"/>
                <w:sz w:val="20"/>
              </w:rPr>
            </w:pPr>
            <w:r w:rsidRPr="005701AF">
              <w:rPr>
                <w:b w:val="0"/>
                <w:sz w:val="20"/>
              </w:rPr>
              <w:t>Cargo:</w:t>
            </w:r>
          </w:p>
        </w:tc>
        <w:tc>
          <w:tcPr>
            <w:tcW w:w="7539" w:type="dxa"/>
            <w:gridSpan w:val="4"/>
            <w:vAlign w:val="center"/>
          </w:tcPr>
          <w:p w:rsidR="00FB0446" w:rsidRPr="005701AF" w:rsidRDefault="00FB0446" w:rsidP="00901734">
            <w:pPr>
              <w:pStyle w:val="Corpodetexto3"/>
              <w:jc w:val="left"/>
              <w:rPr>
                <w:sz w:val="20"/>
              </w:rPr>
            </w:pPr>
          </w:p>
        </w:tc>
      </w:tr>
      <w:tr w:rsidR="00FB0446" w:rsidRPr="005701AF" w:rsidTr="00901734">
        <w:tc>
          <w:tcPr>
            <w:tcW w:w="2254" w:type="dxa"/>
            <w:vAlign w:val="center"/>
          </w:tcPr>
          <w:p w:rsidR="00FB0446" w:rsidRPr="005701AF" w:rsidRDefault="00FB0446" w:rsidP="00901734">
            <w:pPr>
              <w:pStyle w:val="Corpodetexto3"/>
              <w:jc w:val="left"/>
              <w:rPr>
                <w:b w:val="0"/>
                <w:sz w:val="20"/>
              </w:rPr>
            </w:pPr>
            <w:r>
              <w:rPr>
                <w:b w:val="0"/>
                <w:sz w:val="20"/>
              </w:rPr>
              <w:t>Nome completo da mãe:</w:t>
            </w:r>
          </w:p>
        </w:tc>
        <w:tc>
          <w:tcPr>
            <w:tcW w:w="7539" w:type="dxa"/>
            <w:gridSpan w:val="4"/>
            <w:vAlign w:val="center"/>
          </w:tcPr>
          <w:p w:rsidR="00FB0446" w:rsidRPr="005701AF" w:rsidRDefault="00FB0446" w:rsidP="00901734">
            <w:pPr>
              <w:pStyle w:val="Corpodetexto3"/>
              <w:jc w:val="left"/>
              <w:rPr>
                <w:sz w:val="20"/>
              </w:rPr>
            </w:pPr>
          </w:p>
        </w:tc>
      </w:tr>
      <w:tr w:rsidR="00FB0446" w:rsidRPr="005701AF" w:rsidTr="00901734">
        <w:tc>
          <w:tcPr>
            <w:tcW w:w="2254" w:type="dxa"/>
            <w:vAlign w:val="center"/>
          </w:tcPr>
          <w:p w:rsidR="00FB0446" w:rsidRDefault="00FB0446" w:rsidP="00901734">
            <w:pPr>
              <w:pStyle w:val="Corpodetexto3"/>
              <w:jc w:val="left"/>
              <w:rPr>
                <w:b w:val="0"/>
                <w:sz w:val="20"/>
              </w:rPr>
            </w:pPr>
            <w:r>
              <w:rPr>
                <w:b w:val="0"/>
                <w:sz w:val="20"/>
              </w:rPr>
              <w:t>Sexo:</w:t>
            </w:r>
          </w:p>
        </w:tc>
        <w:tc>
          <w:tcPr>
            <w:tcW w:w="2844" w:type="dxa"/>
            <w:vAlign w:val="center"/>
          </w:tcPr>
          <w:p w:rsidR="00FB0446" w:rsidRPr="00596866" w:rsidRDefault="00FB0446" w:rsidP="00901734">
            <w:pPr>
              <w:pStyle w:val="Corpodetexto3"/>
              <w:jc w:val="left"/>
              <w:rPr>
                <w:b w:val="0"/>
                <w:sz w:val="20"/>
              </w:rPr>
            </w:pPr>
            <w:r w:rsidRPr="00596866">
              <w:rPr>
                <w:b w:val="0"/>
                <w:sz w:val="20"/>
              </w:rPr>
              <w:t xml:space="preserve">Feminino </w:t>
            </w:r>
            <w:proofErr w:type="gramStart"/>
            <w:r w:rsidRPr="00596866">
              <w:rPr>
                <w:b w:val="0"/>
                <w:sz w:val="20"/>
              </w:rPr>
              <w:t xml:space="preserve">(  </w:t>
            </w:r>
            <w:proofErr w:type="gramEnd"/>
            <w:r w:rsidRPr="00596866">
              <w:rPr>
                <w:b w:val="0"/>
                <w:sz w:val="20"/>
              </w:rPr>
              <w:t xml:space="preserve"> </w:t>
            </w:r>
            <w:r>
              <w:rPr>
                <w:b w:val="0"/>
                <w:sz w:val="20"/>
              </w:rPr>
              <w:t xml:space="preserve"> </w:t>
            </w:r>
            <w:r w:rsidRPr="00596866">
              <w:rPr>
                <w:b w:val="0"/>
                <w:sz w:val="20"/>
              </w:rPr>
              <w:t xml:space="preserve"> )    Masculino (    )</w:t>
            </w:r>
          </w:p>
        </w:tc>
        <w:tc>
          <w:tcPr>
            <w:tcW w:w="1985" w:type="dxa"/>
            <w:gridSpan w:val="2"/>
            <w:vAlign w:val="center"/>
          </w:tcPr>
          <w:p w:rsidR="00FB0446" w:rsidRPr="00596866" w:rsidRDefault="00FB0446" w:rsidP="00901734">
            <w:pPr>
              <w:pStyle w:val="Corpodetexto3"/>
              <w:jc w:val="left"/>
              <w:rPr>
                <w:b w:val="0"/>
                <w:sz w:val="20"/>
              </w:rPr>
            </w:pPr>
            <w:r w:rsidRPr="00596866">
              <w:rPr>
                <w:b w:val="0"/>
                <w:sz w:val="20"/>
              </w:rPr>
              <w:t>Data de Nascimento</w:t>
            </w:r>
          </w:p>
        </w:tc>
        <w:tc>
          <w:tcPr>
            <w:tcW w:w="2710" w:type="dxa"/>
          </w:tcPr>
          <w:p w:rsidR="00FB0446" w:rsidRDefault="00FB0446" w:rsidP="00901734">
            <w:pPr>
              <w:rPr>
                <w:sz w:val="20"/>
              </w:rPr>
            </w:pPr>
          </w:p>
          <w:p w:rsidR="00FB0446" w:rsidRDefault="00FB0446" w:rsidP="00901734">
            <w:pPr>
              <w:rPr>
                <w:sz w:val="20"/>
              </w:rPr>
            </w:pPr>
            <w:r>
              <w:rPr>
                <w:sz w:val="20"/>
              </w:rPr>
              <w:t>______/________/_______</w:t>
            </w:r>
          </w:p>
        </w:tc>
      </w:tr>
      <w:tr w:rsidR="00FB0446" w:rsidRPr="005701AF" w:rsidTr="00901734">
        <w:tc>
          <w:tcPr>
            <w:tcW w:w="2254" w:type="dxa"/>
            <w:tcBorders>
              <w:bottom w:val="single" w:sz="4" w:space="0" w:color="auto"/>
            </w:tcBorders>
            <w:vAlign w:val="center"/>
          </w:tcPr>
          <w:p w:rsidR="00FB0446" w:rsidRDefault="00FB0446" w:rsidP="00901734">
            <w:pPr>
              <w:pStyle w:val="Corpodetexto3"/>
              <w:jc w:val="left"/>
              <w:rPr>
                <w:b w:val="0"/>
                <w:sz w:val="20"/>
              </w:rPr>
            </w:pPr>
            <w:r>
              <w:rPr>
                <w:b w:val="0"/>
                <w:sz w:val="20"/>
              </w:rPr>
              <w:t>E-mail:</w:t>
            </w:r>
          </w:p>
        </w:tc>
        <w:tc>
          <w:tcPr>
            <w:tcW w:w="7539" w:type="dxa"/>
            <w:gridSpan w:val="4"/>
            <w:tcBorders>
              <w:bottom w:val="single" w:sz="4" w:space="0" w:color="auto"/>
            </w:tcBorders>
            <w:vAlign w:val="center"/>
          </w:tcPr>
          <w:p w:rsidR="00FB0446" w:rsidRDefault="00FB0446" w:rsidP="00901734">
            <w:pPr>
              <w:pStyle w:val="Corpodetexto3"/>
              <w:jc w:val="left"/>
              <w:rPr>
                <w:sz w:val="20"/>
              </w:rPr>
            </w:pPr>
          </w:p>
        </w:tc>
      </w:tr>
      <w:tr w:rsidR="00FB0446" w:rsidRPr="005701AF" w:rsidTr="00901734">
        <w:tc>
          <w:tcPr>
            <w:tcW w:w="2254" w:type="dxa"/>
            <w:tcBorders>
              <w:top w:val="single" w:sz="4" w:space="0" w:color="auto"/>
              <w:left w:val="single" w:sz="4" w:space="0" w:color="auto"/>
              <w:bottom w:val="single" w:sz="4" w:space="0" w:color="auto"/>
              <w:right w:val="single" w:sz="4" w:space="0" w:color="auto"/>
            </w:tcBorders>
            <w:vAlign w:val="center"/>
          </w:tcPr>
          <w:p w:rsidR="00FB0446" w:rsidRDefault="00FB0446" w:rsidP="00901734">
            <w:pPr>
              <w:pStyle w:val="Corpodetexto3"/>
              <w:jc w:val="left"/>
              <w:rPr>
                <w:b w:val="0"/>
                <w:sz w:val="20"/>
              </w:rPr>
            </w:pPr>
            <w:r>
              <w:rPr>
                <w:b w:val="0"/>
                <w:sz w:val="20"/>
              </w:rPr>
              <w:t>Telefone fixo</w:t>
            </w:r>
          </w:p>
        </w:tc>
        <w:tc>
          <w:tcPr>
            <w:tcW w:w="2844" w:type="dxa"/>
            <w:tcBorders>
              <w:top w:val="single" w:sz="4" w:space="0" w:color="auto"/>
              <w:left w:val="single" w:sz="4" w:space="0" w:color="auto"/>
              <w:bottom w:val="single" w:sz="4" w:space="0" w:color="auto"/>
              <w:right w:val="single" w:sz="4" w:space="0" w:color="auto"/>
            </w:tcBorders>
            <w:vAlign w:val="center"/>
          </w:tcPr>
          <w:p w:rsidR="00FB0446" w:rsidRPr="00596866" w:rsidRDefault="00FB0446" w:rsidP="00901734">
            <w:pPr>
              <w:pStyle w:val="Corpodetexto3"/>
              <w:jc w:val="left"/>
              <w:rPr>
                <w:b w:val="0"/>
                <w:sz w:val="20"/>
              </w:rPr>
            </w:pPr>
            <w:r w:rsidRPr="00596866">
              <w:rPr>
                <w:b w:val="0"/>
                <w:sz w:val="20"/>
              </w:rPr>
              <w:t xml:space="preserve">( </w:t>
            </w:r>
            <w:r>
              <w:rPr>
                <w:b w:val="0"/>
                <w:sz w:val="20"/>
              </w:rPr>
              <w:t xml:space="preserve">  </w:t>
            </w:r>
            <w:r w:rsidRPr="00596866">
              <w:rPr>
                <w:b w:val="0"/>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B0446" w:rsidRPr="00596866" w:rsidRDefault="00FB0446" w:rsidP="00901734">
            <w:pPr>
              <w:pStyle w:val="Corpodetexto3"/>
              <w:jc w:val="left"/>
              <w:rPr>
                <w:b w:val="0"/>
                <w:sz w:val="20"/>
              </w:rPr>
            </w:pPr>
            <w:r w:rsidRPr="00596866">
              <w:rPr>
                <w:b w:val="0"/>
                <w:sz w:val="20"/>
              </w:rPr>
              <w:t>Celular</w:t>
            </w:r>
          </w:p>
        </w:tc>
        <w:tc>
          <w:tcPr>
            <w:tcW w:w="3561" w:type="dxa"/>
            <w:gridSpan w:val="2"/>
            <w:tcBorders>
              <w:top w:val="single" w:sz="4" w:space="0" w:color="auto"/>
              <w:left w:val="single" w:sz="4" w:space="0" w:color="auto"/>
              <w:bottom w:val="single" w:sz="4" w:space="0" w:color="auto"/>
              <w:right w:val="single" w:sz="4" w:space="0" w:color="auto"/>
            </w:tcBorders>
            <w:vAlign w:val="center"/>
          </w:tcPr>
          <w:p w:rsidR="00FB0446" w:rsidRPr="00596866" w:rsidRDefault="00FB0446" w:rsidP="00901734">
            <w:pPr>
              <w:pStyle w:val="Corpodetexto3"/>
              <w:jc w:val="left"/>
              <w:rPr>
                <w:b w:val="0"/>
                <w:sz w:val="20"/>
              </w:rPr>
            </w:pPr>
            <w:r w:rsidRPr="00596866">
              <w:rPr>
                <w:b w:val="0"/>
                <w:sz w:val="20"/>
              </w:rPr>
              <w:t xml:space="preserve">(  </w:t>
            </w:r>
            <w:r>
              <w:rPr>
                <w:b w:val="0"/>
                <w:sz w:val="20"/>
              </w:rPr>
              <w:t xml:space="preserve">  </w:t>
            </w:r>
            <w:r w:rsidRPr="00596866">
              <w:rPr>
                <w:b w:val="0"/>
                <w:sz w:val="20"/>
              </w:rPr>
              <w:t xml:space="preserve"> )</w:t>
            </w:r>
          </w:p>
        </w:tc>
      </w:tr>
    </w:tbl>
    <w:tbl>
      <w:tblPr>
        <w:tblStyle w:val="Tabelacomgrade"/>
        <w:tblW w:w="0" w:type="auto"/>
        <w:jc w:val="center"/>
        <w:tblLook w:val="04A0" w:firstRow="1" w:lastRow="0" w:firstColumn="1" w:lastColumn="0" w:noHBand="0" w:noVBand="1"/>
      </w:tblPr>
      <w:tblGrid>
        <w:gridCol w:w="846"/>
        <w:gridCol w:w="2418"/>
        <w:gridCol w:w="984"/>
        <w:gridCol w:w="2280"/>
        <w:gridCol w:w="980"/>
        <w:gridCol w:w="2285"/>
      </w:tblGrid>
      <w:tr w:rsidR="00FB0446" w:rsidTr="00901734">
        <w:trPr>
          <w:jc w:val="center"/>
        </w:trPr>
        <w:tc>
          <w:tcPr>
            <w:tcW w:w="846" w:type="dxa"/>
            <w:tcBorders>
              <w:top w:val="nil"/>
            </w:tcBorders>
          </w:tcPr>
          <w:p w:rsidR="00FB0446" w:rsidRDefault="00FB0446" w:rsidP="00901734">
            <w:pPr>
              <w:rPr>
                <w:sz w:val="20"/>
              </w:rPr>
            </w:pPr>
            <w:r>
              <w:rPr>
                <w:sz w:val="20"/>
              </w:rPr>
              <w:t>RG n.º</w:t>
            </w:r>
          </w:p>
        </w:tc>
        <w:tc>
          <w:tcPr>
            <w:tcW w:w="2418" w:type="dxa"/>
            <w:tcBorders>
              <w:top w:val="nil"/>
            </w:tcBorders>
          </w:tcPr>
          <w:p w:rsidR="00FB0446" w:rsidRDefault="00FB0446" w:rsidP="00901734">
            <w:pPr>
              <w:rPr>
                <w:sz w:val="20"/>
              </w:rPr>
            </w:pPr>
          </w:p>
        </w:tc>
        <w:tc>
          <w:tcPr>
            <w:tcW w:w="984" w:type="dxa"/>
            <w:tcBorders>
              <w:top w:val="nil"/>
            </w:tcBorders>
          </w:tcPr>
          <w:p w:rsidR="00FB0446" w:rsidRDefault="00FB0446" w:rsidP="00901734">
            <w:pPr>
              <w:rPr>
                <w:sz w:val="20"/>
              </w:rPr>
            </w:pPr>
            <w:r>
              <w:rPr>
                <w:sz w:val="20"/>
              </w:rPr>
              <w:t>Expedição</w:t>
            </w:r>
          </w:p>
        </w:tc>
        <w:tc>
          <w:tcPr>
            <w:tcW w:w="2280" w:type="dxa"/>
            <w:tcBorders>
              <w:top w:val="nil"/>
            </w:tcBorders>
          </w:tcPr>
          <w:p w:rsidR="00FB0446" w:rsidRDefault="00FB0446" w:rsidP="00901734">
            <w:pPr>
              <w:rPr>
                <w:sz w:val="20"/>
              </w:rPr>
            </w:pPr>
          </w:p>
          <w:p w:rsidR="00FB0446" w:rsidRDefault="00FB0446" w:rsidP="00901734">
            <w:pPr>
              <w:rPr>
                <w:sz w:val="20"/>
              </w:rPr>
            </w:pPr>
            <w:r>
              <w:rPr>
                <w:sz w:val="20"/>
              </w:rPr>
              <w:t>______/________/_______</w:t>
            </w:r>
          </w:p>
        </w:tc>
        <w:tc>
          <w:tcPr>
            <w:tcW w:w="980" w:type="dxa"/>
            <w:tcBorders>
              <w:top w:val="nil"/>
            </w:tcBorders>
          </w:tcPr>
          <w:p w:rsidR="00FB0446" w:rsidRDefault="00FB0446" w:rsidP="00901734">
            <w:pPr>
              <w:rPr>
                <w:sz w:val="20"/>
              </w:rPr>
            </w:pPr>
            <w:r>
              <w:rPr>
                <w:sz w:val="20"/>
              </w:rPr>
              <w:t>Órgão</w:t>
            </w:r>
          </w:p>
        </w:tc>
        <w:tc>
          <w:tcPr>
            <w:tcW w:w="2285" w:type="dxa"/>
            <w:tcBorders>
              <w:top w:val="nil"/>
            </w:tcBorders>
          </w:tcPr>
          <w:p w:rsidR="00FB0446" w:rsidRDefault="00FB0446" w:rsidP="00901734">
            <w:pPr>
              <w:rPr>
                <w:sz w:val="20"/>
              </w:rPr>
            </w:pPr>
          </w:p>
        </w:tc>
      </w:tr>
      <w:tr w:rsidR="00FB0446" w:rsidTr="00901734">
        <w:trPr>
          <w:jc w:val="center"/>
        </w:trPr>
        <w:tc>
          <w:tcPr>
            <w:tcW w:w="846" w:type="dxa"/>
          </w:tcPr>
          <w:p w:rsidR="00FB0446" w:rsidRDefault="00FB0446" w:rsidP="00901734">
            <w:pPr>
              <w:rPr>
                <w:sz w:val="20"/>
              </w:rPr>
            </w:pPr>
            <w:r>
              <w:rPr>
                <w:sz w:val="20"/>
              </w:rPr>
              <w:t>CPF n.º</w:t>
            </w:r>
          </w:p>
        </w:tc>
        <w:tc>
          <w:tcPr>
            <w:tcW w:w="8947" w:type="dxa"/>
            <w:gridSpan w:val="5"/>
          </w:tcPr>
          <w:p w:rsidR="00FB0446" w:rsidRDefault="00FB0446" w:rsidP="00901734">
            <w:pPr>
              <w:rPr>
                <w:sz w:val="20"/>
              </w:rPr>
            </w:pPr>
          </w:p>
        </w:tc>
      </w:tr>
    </w:tbl>
    <w:p w:rsidR="00FB0446" w:rsidRDefault="00FB0446" w:rsidP="00FB0446">
      <w:pPr>
        <w:spacing w:line="240" w:lineRule="auto"/>
        <w:jc w:val="left"/>
        <w:rPr>
          <w:b/>
          <w:smallCaps/>
          <w:sz w:val="20"/>
        </w:rPr>
      </w:pPr>
    </w:p>
    <w:p w:rsidR="00FB0446" w:rsidRDefault="00FB0446" w:rsidP="00FB0446">
      <w:pPr>
        <w:rPr>
          <w:sz w:val="20"/>
        </w:rPr>
      </w:pPr>
    </w:p>
    <w:p w:rsidR="00FB0446" w:rsidRPr="004A3143" w:rsidRDefault="00FB0446" w:rsidP="00FB0446">
      <w:pPr>
        <w:rPr>
          <w:sz w:val="20"/>
        </w:rPr>
      </w:pPr>
      <w:r w:rsidRPr="00171435">
        <w:rPr>
          <w:sz w:val="20"/>
        </w:rPr>
        <w:t>Vem requerer</w:t>
      </w:r>
      <w:r w:rsidRPr="004A3143">
        <w:rPr>
          <w:sz w:val="20"/>
        </w:rPr>
        <w:t xml:space="preserve">, em caso de aprovação, restando empatado, </w:t>
      </w:r>
      <w:r>
        <w:rPr>
          <w:sz w:val="20"/>
        </w:rPr>
        <w:t xml:space="preserve">que </w:t>
      </w:r>
      <w:r w:rsidRPr="004A3143">
        <w:rPr>
          <w:sz w:val="20"/>
        </w:rPr>
        <w:t>haja preferência no critério de desempate pela condição de jurado (conforme Art.  440, Código de Processo Penal). Para tanto, seguem anexos, nos termos deste Edital, os</w:t>
      </w:r>
      <w:r>
        <w:rPr>
          <w:sz w:val="20"/>
        </w:rPr>
        <w:t xml:space="preserve"> </w:t>
      </w:r>
      <w:r w:rsidRPr="004A3143">
        <w:rPr>
          <w:sz w:val="20"/>
        </w:rPr>
        <w:t>documentos que comprovam essa condição.</w:t>
      </w:r>
    </w:p>
    <w:p w:rsidR="00FB0446" w:rsidRDefault="00FB0446" w:rsidP="00FB0446">
      <w:pPr>
        <w:rPr>
          <w:sz w:val="20"/>
        </w:rPr>
      </w:pPr>
    </w:p>
    <w:p w:rsidR="00FB0446" w:rsidRPr="004A3143" w:rsidRDefault="00FB0446" w:rsidP="00FB0446">
      <w:pPr>
        <w:rPr>
          <w:sz w:val="20"/>
        </w:rPr>
      </w:pPr>
      <w:r w:rsidRPr="004A3143">
        <w:rPr>
          <w:sz w:val="20"/>
        </w:rPr>
        <w:t xml:space="preserve">Obs.:  somente será aceita </w:t>
      </w:r>
      <w:r w:rsidRPr="004F0506">
        <w:rPr>
          <w:sz w:val="20"/>
        </w:rPr>
        <w:t>a digitalização colorida e legível do original ou cópia autenticada</w:t>
      </w:r>
      <w:r>
        <w:rPr>
          <w:b/>
          <w:sz w:val="20"/>
        </w:rPr>
        <w:t xml:space="preserve"> </w:t>
      </w:r>
      <w:r w:rsidRPr="004A3143">
        <w:rPr>
          <w:sz w:val="20"/>
        </w:rPr>
        <w:t>em cartório de certidão, declaração, atestado ou outros documentos públicos expedidos pela Justiça Estadual ou Federal, relativos ao exercício da função de jurado, nos termos do art. 440, do Código de Processo Penal (alterado pela Lei n.º 11.689/2008), a partir da vigência da Lei.</w:t>
      </w:r>
    </w:p>
    <w:p w:rsidR="00FB0446" w:rsidRDefault="00FB0446" w:rsidP="00FB0446">
      <w:pPr>
        <w:jc w:val="left"/>
        <w:rPr>
          <w:sz w:val="20"/>
        </w:rPr>
      </w:pPr>
    </w:p>
    <w:p w:rsidR="00FB0446" w:rsidRPr="004A3143" w:rsidRDefault="00FB0446" w:rsidP="00FB0446">
      <w:pPr>
        <w:jc w:val="left"/>
        <w:rPr>
          <w:sz w:val="20"/>
        </w:rPr>
      </w:pPr>
      <w:r w:rsidRPr="004A3143">
        <w:rPr>
          <w:sz w:val="20"/>
        </w:rPr>
        <w:t>Nestes Termos,</w:t>
      </w:r>
    </w:p>
    <w:p w:rsidR="00FB0446" w:rsidRPr="004A3143" w:rsidRDefault="00FB0446" w:rsidP="00FB0446">
      <w:pPr>
        <w:jc w:val="left"/>
        <w:rPr>
          <w:sz w:val="20"/>
        </w:rPr>
      </w:pPr>
      <w:r w:rsidRPr="004A3143">
        <w:rPr>
          <w:sz w:val="20"/>
        </w:rPr>
        <w:t>Espera Deferimento.</w:t>
      </w:r>
    </w:p>
    <w:p w:rsidR="00FB0446" w:rsidRDefault="00FB0446" w:rsidP="00FB0446">
      <w:pPr>
        <w:jc w:val="left"/>
        <w:rPr>
          <w:sz w:val="20"/>
        </w:rPr>
      </w:pPr>
    </w:p>
    <w:p w:rsidR="00FB0446" w:rsidRDefault="00FB0446" w:rsidP="00FB0446">
      <w:pPr>
        <w:jc w:val="left"/>
        <w:rPr>
          <w:sz w:val="20"/>
        </w:rPr>
      </w:pPr>
    </w:p>
    <w:p w:rsidR="00FB0446" w:rsidRDefault="00FB0446" w:rsidP="00FB0446">
      <w:pPr>
        <w:jc w:val="left"/>
        <w:rPr>
          <w:sz w:val="20"/>
        </w:rPr>
      </w:pPr>
    </w:p>
    <w:p w:rsidR="00FB0446" w:rsidRPr="005701AF" w:rsidRDefault="00FB0446" w:rsidP="00FB0446">
      <w:pPr>
        <w:jc w:val="right"/>
        <w:rPr>
          <w:sz w:val="20"/>
        </w:rPr>
      </w:pPr>
      <w:r w:rsidRPr="005701AF">
        <w:rPr>
          <w:sz w:val="20"/>
        </w:rPr>
        <w:t xml:space="preserve">   </w:t>
      </w:r>
      <w:r>
        <w:rPr>
          <w:sz w:val="20"/>
        </w:rPr>
        <w:t>_____________________________</w:t>
      </w:r>
      <w:r w:rsidRPr="005701AF">
        <w:rPr>
          <w:sz w:val="20"/>
        </w:rPr>
        <w:t xml:space="preserve">, _____ de ___________________ </w:t>
      </w:r>
      <w:proofErr w:type="spellStart"/>
      <w:r w:rsidRPr="005701AF">
        <w:rPr>
          <w:sz w:val="20"/>
        </w:rPr>
        <w:t>de</w:t>
      </w:r>
      <w:proofErr w:type="spellEnd"/>
      <w:r w:rsidRPr="005701AF">
        <w:rPr>
          <w:sz w:val="20"/>
        </w:rPr>
        <w:t xml:space="preserve"> 201</w:t>
      </w:r>
      <w:r>
        <w:rPr>
          <w:sz w:val="20"/>
        </w:rPr>
        <w:t>7</w:t>
      </w:r>
      <w:r w:rsidRPr="005701AF">
        <w:rPr>
          <w:sz w:val="20"/>
        </w:rPr>
        <w:t xml:space="preserve">. </w:t>
      </w:r>
    </w:p>
    <w:p w:rsidR="00FB0446" w:rsidRPr="005701AF" w:rsidRDefault="00FB0446" w:rsidP="00FB0446">
      <w:pPr>
        <w:rPr>
          <w:sz w:val="20"/>
        </w:rPr>
      </w:pPr>
    </w:p>
    <w:p w:rsidR="00FB0446" w:rsidRPr="005701AF" w:rsidRDefault="00FB0446" w:rsidP="00FB0446">
      <w:pPr>
        <w:jc w:val="right"/>
        <w:rPr>
          <w:sz w:val="20"/>
        </w:rPr>
      </w:pPr>
      <w:r w:rsidRPr="005701AF">
        <w:rPr>
          <w:sz w:val="20"/>
        </w:rPr>
        <w:t xml:space="preserve"> </w:t>
      </w:r>
    </w:p>
    <w:p w:rsidR="00FB0446" w:rsidRPr="005701AF" w:rsidRDefault="00FB0446" w:rsidP="00FB0446">
      <w:pPr>
        <w:jc w:val="right"/>
        <w:rPr>
          <w:sz w:val="20"/>
        </w:rPr>
      </w:pPr>
      <w:r w:rsidRPr="005701AF">
        <w:rPr>
          <w:sz w:val="20"/>
        </w:rPr>
        <w:t xml:space="preserve">   ____________________________________________</w:t>
      </w:r>
    </w:p>
    <w:p w:rsidR="00AC45D7" w:rsidRPr="00EE5B32" w:rsidRDefault="00FB0446" w:rsidP="00FB0446">
      <w:pPr>
        <w:ind w:firstLine="4536"/>
        <w:jc w:val="center"/>
      </w:pPr>
      <w:r w:rsidRPr="005701AF">
        <w:rPr>
          <w:sz w:val="20"/>
        </w:rPr>
        <w:t xml:space="preserve"> </w:t>
      </w:r>
      <w:r w:rsidRPr="005701AF">
        <w:rPr>
          <w:sz w:val="20"/>
        </w:rPr>
        <w:tab/>
      </w:r>
      <w:r>
        <w:rPr>
          <w:sz w:val="20"/>
        </w:rPr>
        <w:tab/>
      </w:r>
      <w:r w:rsidRPr="005701AF">
        <w:rPr>
          <w:sz w:val="20"/>
        </w:rPr>
        <w:t>Assinatura</w:t>
      </w:r>
      <w:r>
        <w:rPr>
          <w:sz w:val="20"/>
        </w:rPr>
        <w:t xml:space="preserve"> do Candidato</w:t>
      </w:r>
      <w:bookmarkStart w:id="0" w:name="_GoBack"/>
      <w:bookmarkEnd w:id="0"/>
    </w:p>
    <w:sectPr w:rsidR="00AC45D7" w:rsidRPr="00EE5B32" w:rsidSect="00D51D0B">
      <w:headerReference w:type="default" r:id="rId8"/>
      <w:footerReference w:type="even" r:id="rId9"/>
      <w:footerReference w:type="default" r:id="rId10"/>
      <w:type w:val="continuous"/>
      <w:pgSz w:w="12242" w:h="15842" w:code="1"/>
      <w:pgMar w:top="1701" w:right="851" w:bottom="1134" w:left="158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F7F" w:rsidRDefault="00165F7F">
      <w:r>
        <w:separator/>
      </w:r>
    </w:p>
  </w:endnote>
  <w:endnote w:type="continuationSeparator" w:id="0">
    <w:p w:rsidR="00165F7F" w:rsidRDefault="0016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Cn BT">
    <w:altName w:val="Arial Narrow"/>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7F" w:rsidRDefault="00165F7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5F7F" w:rsidRDefault="00165F7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7F" w:rsidRPr="00B67527" w:rsidRDefault="00165F7F" w:rsidP="00DA1D49">
    <w:pPr>
      <w:pStyle w:val="Rodap"/>
      <w:spacing w:line="240" w:lineRule="auto"/>
      <w:jc w:val="center"/>
      <w:rPr>
        <w:rFonts w:cs="Arial"/>
        <w:sz w:val="12"/>
        <w:szCs w:val="12"/>
      </w:rPr>
    </w:pPr>
    <w:r w:rsidRPr="00B67527">
      <w:rPr>
        <w:rFonts w:cs="Arial"/>
        <w:sz w:val="12"/>
        <w:szCs w:val="12"/>
      </w:rPr>
      <w:t>SERVIÇO AUTÔNOMO MUNICIPAL DE ÁGUA E ESGOTO</w:t>
    </w:r>
  </w:p>
  <w:p w:rsidR="00165F7F" w:rsidRPr="00B67527" w:rsidRDefault="00165F7F" w:rsidP="00DA1D49">
    <w:pPr>
      <w:pStyle w:val="Rodap"/>
      <w:spacing w:line="240" w:lineRule="auto"/>
      <w:jc w:val="center"/>
      <w:rPr>
        <w:rFonts w:cs="Arial"/>
        <w:sz w:val="12"/>
        <w:szCs w:val="12"/>
      </w:rPr>
    </w:pPr>
    <w:r w:rsidRPr="00B67527">
      <w:rPr>
        <w:rFonts w:cs="Arial"/>
        <w:sz w:val="12"/>
        <w:szCs w:val="12"/>
      </w:rPr>
      <w:t xml:space="preserve">Rua Pinheiro Machado, 1615 – Fone/Fax: (54) 3220 8600 – Caxias do Sul – RS. </w:t>
    </w:r>
  </w:p>
  <w:p w:rsidR="00165F7F" w:rsidRPr="00B67527" w:rsidRDefault="00165F7F" w:rsidP="00DA1D49">
    <w:pPr>
      <w:pStyle w:val="Rodap"/>
      <w:spacing w:line="240" w:lineRule="auto"/>
      <w:jc w:val="center"/>
      <w:rPr>
        <w:rFonts w:cs="Arial"/>
        <w:sz w:val="12"/>
        <w:szCs w:val="12"/>
      </w:rPr>
    </w:pPr>
    <w:r w:rsidRPr="00B67527">
      <w:rPr>
        <w:sz w:val="12"/>
        <w:szCs w:val="12"/>
      </w:rPr>
      <w:t xml:space="preserve"> </w:t>
    </w:r>
    <w:proofErr w:type="gramStart"/>
    <w:r w:rsidRPr="00B67527">
      <w:rPr>
        <w:sz w:val="12"/>
        <w:szCs w:val="12"/>
      </w:rPr>
      <w:t>e-mail</w:t>
    </w:r>
    <w:proofErr w:type="gramEnd"/>
    <w:r w:rsidRPr="00B67527">
      <w:rPr>
        <w:sz w:val="12"/>
        <w:szCs w:val="12"/>
      </w:rPr>
      <w:t xml:space="preserve">: samae@samaecaxias.com.br – site: www.samaecaxias.com.br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F7F" w:rsidRDefault="00165F7F">
      <w:r>
        <w:separator/>
      </w:r>
    </w:p>
  </w:footnote>
  <w:footnote w:type="continuationSeparator" w:id="0">
    <w:p w:rsidR="00165F7F" w:rsidRDefault="00165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F7F" w:rsidRPr="00DA1D49" w:rsidRDefault="00165F7F" w:rsidP="00DA1D49">
    <w:pPr>
      <w:pStyle w:val="Cabealho"/>
      <w:tabs>
        <w:tab w:val="clear" w:pos="4252"/>
        <w:tab w:val="clear" w:pos="8504"/>
        <w:tab w:val="left" w:pos="2552"/>
      </w:tabs>
      <w:jc w:val="center"/>
      <w:rPr>
        <w:rFonts w:ascii="Arial" w:hAnsi="Arial"/>
      </w:rPr>
    </w:pPr>
    <w:r>
      <w:rPr>
        <w:noProof/>
      </w:rPr>
      <w:drawing>
        <wp:inline distT="0" distB="0" distL="0" distR="0">
          <wp:extent cx="1483995" cy="966470"/>
          <wp:effectExtent l="19050" t="0" r="1905" b="0"/>
          <wp:docPr id="1" name="Imagem 1" descr="mod 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 cab"/>
                  <pic:cNvPicPr>
                    <a:picLocks noChangeAspect="1" noChangeArrowheads="1"/>
                  </pic:cNvPicPr>
                </pic:nvPicPr>
                <pic:blipFill>
                  <a:blip r:embed="rId1">
                    <a:grayscl/>
                  </a:blip>
                  <a:srcRect/>
                  <a:stretch>
                    <a:fillRect/>
                  </a:stretch>
                </pic:blipFill>
                <pic:spPr bwMode="auto">
                  <a:xfrm>
                    <a:off x="0" y="0"/>
                    <a:ext cx="1483995" cy="9664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11C"/>
      </v:shape>
    </w:pict>
  </w:numPicBullet>
  <w:abstractNum w:abstractNumId="0"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2"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3" w15:restartNumberingAfterBreak="0">
    <w:nsid w:val="00000015"/>
    <w:multiLevelType w:val="singleLevel"/>
    <w:tmpl w:val="00000015"/>
    <w:name w:val="WW8Num21"/>
    <w:lvl w:ilvl="0">
      <w:start w:val="1"/>
      <w:numFmt w:val="lowerLetter"/>
      <w:lvlText w:val="%1)"/>
      <w:lvlJc w:val="left"/>
      <w:pPr>
        <w:tabs>
          <w:tab w:val="num" w:pos="720"/>
        </w:tabs>
        <w:ind w:left="720" w:hanging="360"/>
      </w:pPr>
    </w:lvl>
  </w:abstractNum>
  <w:abstractNum w:abstractNumId="4" w15:restartNumberingAfterBreak="0">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5" w15:restartNumberingAfterBreak="0">
    <w:nsid w:val="00000020"/>
    <w:multiLevelType w:val="singleLevel"/>
    <w:tmpl w:val="00000020"/>
    <w:name w:val="WW8Num32"/>
    <w:lvl w:ilvl="0">
      <w:start w:val="1"/>
      <w:numFmt w:val="lowerLetter"/>
      <w:lvlText w:val="%1)"/>
      <w:lvlJc w:val="left"/>
      <w:pPr>
        <w:tabs>
          <w:tab w:val="num" w:pos="720"/>
        </w:tabs>
        <w:ind w:left="720" w:hanging="360"/>
      </w:pPr>
    </w:lvl>
  </w:abstractNum>
  <w:abstractNum w:abstractNumId="6" w15:restartNumberingAfterBreak="0">
    <w:nsid w:val="00000023"/>
    <w:multiLevelType w:val="singleLevel"/>
    <w:tmpl w:val="CE36787C"/>
    <w:name w:val="WW8Num35"/>
    <w:lvl w:ilvl="0">
      <w:start w:val="1"/>
      <w:numFmt w:val="none"/>
      <w:lvlText w:val="a)"/>
      <w:lvlJc w:val="left"/>
      <w:pPr>
        <w:tabs>
          <w:tab w:val="num" w:pos="720"/>
        </w:tabs>
        <w:ind w:left="720" w:hanging="360"/>
      </w:pPr>
      <w:rPr>
        <w:rFonts w:hint="default"/>
      </w:rPr>
    </w:lvl>
  </w:abstractNum>
  <w:abstractNum w:abstractNumId="7" w15:restartNumberingAfterBreak="0">
    <w:nsid w:val="00000024"/>
    <w:multiLevelType w:val="singleLevel"/>
    <w:tmpl w:val="37AE89C2"/>
    <w:name w:val="WW8Num36"/>
    <w:lvl w:ilvl="0">
      <w:start w:val="1"/>
      <w:numFmt w:val="lowerLetter"/>
      <w:lvlText w:val="%1)"/>
      <w:lvlJc w:val="left"/>
      <w:pPr>
        <w:tabs>
          <w:tab w:val="num" w:pos="360"/>
        </w:tabs>
        <w:ind w:left="360" w:hanging="360"/>
      </w:pPr>
      <w:rPr>
        <w:rFonts w:hint="default"/>
      </w:rPr>
    </w:lvl>
  </w:abstractNum>
  <w:abstractNum w:abstractNumId="8" w15:restartNumberingAfterBreak="0">
    <w:nsid w:val="00000025"/>
    <w:multiLevelType w:val="singleLevel"/>
    <w:tmpl w:val="00000025"/>
    <w:name w:val="WW8Num37"/>
    <w:lvl w:ilvl="0">
      <w:start w:val="1"/>
      <w:numFmt w:val="lowerLetter"/>
      <w:lvlText w:val="%1)"/>
      <w:lvlJc w:val="left"/>
      <w:pPr>
        <w:tabs>
          <w:tab w:val="num" w:pos="795"/>
        </w:tabs>
        <w:ind w:left="795" w:hanging="360"/>
      </w:pPr>
    </w:lvl>
  </w:abstractNum>
  <w:abstractNum w:abstractNumId="9" w15:restartNumberingAfterBreak="0">
    <w:nsid w:val="00000026"/>
    <w:multiLevelType w:val="singleLevel"/>
    <w:tmpl w:val="00000026"/>
    <w:name w:val="WW8Num38"/>
    <w:lvl w:ilvl="0">
      <w:start w:val="1"/>
      <w:numFmt w:val="lowerLetter"/>
      <w:lvlText w:val="%1)"/>
      <w:lvlJc w:val="left"/>
      <w:pPr>
        <w:tabs>
          <w:tab w:val="num" w:pos="795"/>
        </w:tabs>
        <w:ind w:left="795" w:hanging="360"/>
      </w:pPr>
    </w:lvl>
  </w:abstractNum>
  <w:abstractNum w:abstractNumId="10" w15:restartNumberingAfterBreak="0">
    <w:nsid w:val="00000027"/>
    <w:multiLevelType w:val="multilevel"/>
    <w:tmpl w:val="00000027"/>
    <w:name w:val="WW8Num39"/>
    <w:lvl w:ilvl="0">
      <w:start w:val="1"/>
      <w:numFmt w:val="lowerLetter"/>
      <w:lvlText w:val="%1)"/>
      <w:lvlJc w:val="left"/>
      <w:pPr>
        <w:tabs>
          <w:tab w:val="num" w:pos="1068"/>
        </w:tabs>
        <w:ind w:left="1068" w:hanging="360"/>
      </w:pPr>
    </w:lvl>
    <w:lvl w:ilvl="1">
      <w:start w:val="1"/>
      <w:numFmt w:val="lowerLetter"/>
      <w:lvlText w:val="%2)"/>
      <w:lvlJc w:val="left"/>
      <w:pPr>
        <w:tabs>
          <w:tab w:val="num" w:pos="1068"/>
        </w:tabs>
        <w:ind w:left="1068" w:hanging="360"/>
      </w:pPr>
    </w:lvl>
    <w:lvl w:ilvl="2">
      <w:start w:val="1"/>
      <w:numFmt w:val="lowerRoman"/>
      <w:lvlText w:val="%3."/>
      <w:lvlJc w:val="right"/>
      <w:pPr>
        <w:tabs>
          <w:tab w:val="num" w:pos="2433"/>
        </w:tabs>
        <w:ind w:left="2433" w:hanging="180"/>
      </w:pPr>
    </w:lvl>
    <w:lvl w:ilvl="3">
      <w:start w:val="1"/>
      <w:numFmt w:val="decimal"/>
      <w:lvlText w:val="%4."/>
      <w:lvlJc w:val="left"/>
      <w:pPr>
        <w:tabs>
          <w:tab w:val="num" w:pos="3153"/>
        </w:tabs>
        <w:ind w:left="3153" w:hanging="360"/>
      </w:pPr>
    </w:lvl>
    <w:lvl w:ilvl="4">
      <w:start w:val="1"/>
      <w:numFmt w:val="lowerLetter"/>
      <w:lvlText w:val="%5."/>
      <w:lvlJc w:val="left"/>
      <w:pPr>
        <w:tabs>
          <w:tab w:val="num" w:pos="3873"/>
        </w:tabs>
        <w:ind w:left="3873" w:hanging="360"/>
      </w:pPr>
    </w:lvl>
    <w:lvl w:ilvl="5">
      <w:start w:val="1"/>
      <w:numFmt w:val="lowerRoman"/>
      <w:lvlText w:val="%6."/>
      <w:lvlJc w:val="right"/>
      <w:pPr>
        <w:tabs>
          <w:tab w:val="num" w:pos="4593"/>
        </w:tabs>
        <w:ind w:left="4593" w:hanging="180"/>
      </w:pPr>
    </w:lvl>
    <w:lvl w:ilvl="6">
      <w:start w:val="1"/>
      <w:numFmt w:val="decimal"/>
      <w:lvlText w:val="%7."/>
      <w:lvlJc w:val="left"/>
      <w:pPr>
        <w:tabs>
          <w:tab w:val="num" w:pos="5313"/>
        </w:tabs>
        <w:ind w:left="5313" w:hanging="360"/>
      </w:pPr>
    </w:lvl>
    <w:lvl w:ilvl="7">
      <w:start w:val="1"/>
      <w:numFmt w:val="lowerLetter"/>
      <w:lvlText w:val="%8."/>
      <w:lvlJc w:val="left"/>
      <w:pPr>
        <w:tabs>
          <w:tab w:val="num" w:pos="6033"/>
        </w:tabs>
        <w:ind w:left="6033" w:hanging="360"/>
      </w:pPr>
    </w:lvl>
    <w:lvl w:ilvl="8">
      <w:start w:val="1"/>
      <w:numFmt w:val="lowerRoman"/>
      <w:lvlText w:val="%9."/>
      <w:lvlJc w:val="right"/>
      <w:pPr>
        <w:tabs>
          <w:tab w:val="num" w:pos="6753"/>
        </w:tabs>
        <w:ind w:left="6753" w:hanging="180"/>
      </w:pPr>
    </w:lvl>
  </w:abstractNum>
  <w:abstractNum w:abstractNumId="11" w15:restartNumberingAfterBreak="0">
    <w:nsid w:val="0000002A"/>
    <w:multiLevelType w:val="singleLevel"/>
    <w:tmpl w:val="0000002A"/>
    <w:name w:val="WW8Num42"/>
    <w:lvl w:ilvl="0">
      <w:start w:val="1"/>
      <w:numFmt w:val="lowerLetter"/>
      <w:lvlText w:val="%1)"/>
      <w:lvlJc w:val="left"/>
      <w:pPr>
        <w:tabs>
          <w:tab w:val="num" w:pos="795"/>
        </w:tabs>
        <w:ind w:left="795" w:hanging="360"/>
      </w:pPr>
    </w:lvl>
  </w:abstractNum>
  <w:abstractNum w:abstractNumId="12" w15:restartNumberingAfterBreak="0">
    <w:nsid w:val="0000002B"/>
    <w:multiLevelType w:val="singleLevel"/>
    <w:tmpl w:val="0000002B"/>
    <w:name w:val="WW8Num43"/>
    <w:lvl w:ilvl="0">
      <w:start w:val="1"/>
      <w:numFmt w:val="lowerLetter"/>
      <w:lvlText w:val="%1)"/>
      <w:lvlJc w:val="left"/>
      <w:pPr>
        <w:tabs>
          <w:tab w:val="num" w:pos="795"/>
        </w:tabs>
        <w:ind w:left="795" w:hanging="360"/>
      </w:pPr>
    </w:lvl>
  </w:abstractNum>
  <w:abstractNum w:abstractNumId="13" w15:restartNumberingAfterBreak="0">
    <w:nsid w:val="01DB5FAF"/>
    <w:multiLevelType w:val="singleLevel"/>
    <w:tmpl w:val="3EC2E47E"/>
    <w:lvl w:ilvl="0">
      <w:start w:val="1"/>
      <w:numFmt w:val="lowerLetter"/>
      <w:lvlText w:val="%1)"/>
      <w:lvlJc w:val="left"/>
      <w:pPr>
        <w:ind w:left="454" w:hanging="454"/>
      </w:pPr>
      <w:rPr>
        <w:rFonts w:ascii="Arial Narrow" w:hAnsi="Arial Narrow" w:hint="default"/>
      </w:rPr>
    </w:lvl>
  </w:abstractNum>
  <w:abstractNum w:abstractNumId="14" w15:restartNumberingAfterBreak="0">
    <w:nsid w:val="02372DCE"/>
    <w:multiLevelType w:val="multilevel"/>
    <w:tmpl w:val="96827406"/>
    <w:lvl w:ilvl="0">
      <w:start w:val="1"/>
      <w:numFmt w:val="decimal"/>
      <w:lvlText w:val="%1."/>
      <w:lvlJc w:val="left"/>
      <w:pPr>
        <w:tabs>
          <w:tab w:val="num" w:pos="180"/>
        </w:tabs>
        <w:ind w:left="180" w:hanging="18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07FC71FE"/>
    <w:multiLevelType w:val="hybridMultilevel"/>
    <w:tmpl w:val="FDD2EB78"/>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15:restartNumberingAfterBreak="0">
    <w:nsid w:val="09622653"/>
    <w:multiLevelType w:val="hybridMultilevel"/>
    <w:tmpl w:val="F0EC2602"/>
    <w:name w:val="WW8Num36222222222"/>
    <w:lvl w:ilvl="0" w:tplc="37AE89C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15:restartNumberingAfterBreak="0">
    <w:nsid w:val="09E54DDD"/>
    <w:multiLevelType w:val="multilevel"/>
    <w:tmpl w:val="1360C824"/>
    <w:lvl w:ilvl="0">
      <w:start w:val="3"/>
      <w:numFmt w:val="decimal"/>
      <w:lvlText w:val="%1."/>
      <w:lvlJc w:val="left"/>
      <w:pPr>
        <w:tabs>
          <w:tab w:val="num" w:pos="180"/>
        </w:tabs>
        <w:ind w:left="180" w:hanging="180"/>
      </w:pPr>
      <w:rPr>
        <w:rFonts w:hint="default"/>
      </w:rPr>
    </w:lvl>
    <w:lvl w:ilvl="1">
      <w:start w:val="1"/>
      <w:numFmt w:val="decimal"/>
      <w:isLgl/>
      <w:lvlText w:val="%1.%2"/>
      <w:lvlJc w:val="left"/>
      <w:pPr>
        <w:ind w:left="360" w:hanging="360"/>
      </w:pPr>
      <w:rPr>
        <w:rFonts w:hint="default"/>
      </w:rPr>
    </w:lvl>
    <w:lvl w:ilvl="2">
      <w:start w:val="3"/>
      <w:numFmt w:val="decimal"/>
      <w:isLgl/>
      <w:lvlText w:val="%1.%2.%3"/>
      <w:lvlJc w:val="left"/>
      <w:pPr>
        <w:ind w:left="74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0A6A3852"/>
    <w:multiLevelType w:val="multilevel"/>
    <w:tmpl w:val="2BC8DF00"/>
    <w:lvl w:ilvl="0">
      <w:start w:val="1"/>
      <w:numFmt w:val="decimal"/>
      <w:lvlText w:val="%1."/>
      <w:lvlJc w:val="left"/>
      <w:pPr>
        <w:tabs>
          <w:tab w:val="num" w:pos="180"/>
        </w:tabs>
        <w:ind w:left="180" w:hanging="18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0AB03450"/>
    <w:multiLevelType w:val="singleLevel"/>
    <w:tmpl w:val="636EE524"/>
    <w:lvl w:ilvl="0">
      <w:start w:val="1"/>
      <w:numFmt w:val="lowerLetter"/>
      <w:lvlText w:val="%1)"/>
      <w:lvlJc w:val="left"/>
      <w:pPr>
        <w:tabs>
          <w:tab w:val="num" w:pos="1770"/>
        </w:tabs>
        <w:ind w:left="1770" w:hanging="360"/>
      </w:pPr>
      <w:rPr>
        <w:rFonts w:hint="default"/>
      </w:rPr>
    </w:lvl>
  </w:abstractNum>
  <w:abstractNum w:abstractNumId="20" w15:restartNumberingAfterBreak="0">
    <w:nsid w:val="0B806B63"/>
    <w:multiLevelType w:val="hybridMultilevel"/>
    <w:tmpl w:val="2B4A0E3E"/>
    <w:lvl w:ilvl="0" w:tplc="75CA5E7E">
      <w:start w:val="1"/>
      <w:numFmt w:val="lowerLetter"/>
      <w:lvlText w:val="%1)"/>
      <w:lvlJc w:val="left"/>
      <w:pPr>
        <w:tabs>
          <w:tab w:val="num" w:pos="360"/>
        </w:tabs>
        <w:ind w:left="360" w:hanging="360"/>
      </w:pPr>
      <w:rPr>
        <w:rFonts w:hint="default"/>
      </w:rPr>
    </w:lvl>
    <w:lvl w:ilvl="1" w:tplc="04160007">
      <w:start w:val="1"/>
      <w:numFmt w:val="bullet"/>
      <w:lvlText w:val=""/>
      <w:lvlPicBulletId w:val="0"/>
      <w:lvlJc w:val="left"/>
      <w:pPr>
        <w:tabs>
          <w:tab w:val="num" w:pos="1005"/>
        </w:tabs>
        <w:ind w:left="1005" w:hanging="360"/>
      </w:pPr>
      <w:rPr>
        <w:rFonts w:ascii="Symbol" w:hAnsi="Symbol" w:hint="default"/>
      </w:rPr>
    </w:lvl>
    <w:lvl w:ilvl="2" w:tplc="0416001B" w:tentative="1">
      <w:start w:val="1"/>
      <w:numFmt w:val="lowerRoman"/>
      <w:lvlText w:val="%3."/>
      <w:lvlJc w:val="right"/>
      <w:pPr>
        <w:tabs>
          <w:tab w:val="num" w:pos="1725"/>
        </w:tabs>
        <w:ind w:left="1725" w:hanging="180"/>
      </w:pPr>
    </w:lvl>
    <w:lvl w:ilvl="3" w:tplc="0416000F" w:tentative="1">
      <w:start w:val="1"/>
      <w:numFmt w:val="decimal"/>
      <w:lvlText w:val="%4."/>
      <w:lvlJc w:val="left"/>
      <w:pPr>
        <w:tabs>
          <w:tab w:val="num" w:pos="2445"/>
        </w:tabs>
        <w:ind w:left="2445" w:hanging="360"/>
      </w:pPr>
    </w:lvl>
    <w:lvl w:ilvl="4" w:tplc="04160019" w:tentative="1">
      <w:start w:val="1"/>
      <w:numFmt w:val="lowerLetter"/>
      <w:lvlText w:val="%5."/>
      <w:lvlJc w:val="left"/>
      <w:pPr>
        <w:tabs>
          <w:tab w:val="num" w:pos="3165"/>
        </w:tabs>
        <w:ind w:left="3165" w:hanging="360"/>
      </w:pPr>
    </w:lvl>
    <w:lvl w:ilvl="5" w:tplc="0416001B" w:tentative="1">
      <w:start w:val="1"/>
      <w:numFmt w:val="lowerRoman"/>
      <w:lvlText w:val="%6."/>
      <w:lvlJc w:val="right"/>
      <w:pPr>
        <w:tabs>
          <w:tab w:val="num" w:pos="3885"/>
        </w:tabs>
        <w:ind w:left="3885" w:hanging="180"/>
      </w:pPr>
    </w:lvl>
    <w:lvl w:ilvl="6" w:tplc="0416000F" w:tentative="1">
      <w:start w:val="1"/>
      <w:numFmt w:val="decimal"/>
      <w:lvlText w:val="%7."/>
      <w:lvlJc w:val="left"/>
      <w:pPr>
        <w:tabs>
          <w:tab w:val="num" w:pos="4605"/>
        </w:tabs>
        <w:ind w:left="4605" w:hanging="360"/>
      </w:pPr>
    </w:lvl>
    <w:lvl w:ilvl="7" w:tplc="04160019" w:tentative="1">
      <w:start w:val="1"/>
      <w:numFmt w:val="lowerLetter"/>
      <w:lvlText w:val="%8."/>
      <w:lvlJc w:val="left"/>
      <w:pPr>
        <w:tabs>
          <w:tab w:val="num" w:pos="5325"/>
        </w:tabs>
        <w:ind w:left="5325" w:hanging="360"/>
      </w:pPr>
    </w:lvl>
    <w:lvl w:ilvl="8" w:tplc="0416001B" w:tentative="1">
      <w:start w:val="1"/>
      <w:numFmt w:val="lowerRoman"/>
      <w:lvlText w:val="%9."/>
      <w:lvlJc w:val="right"/>
      <w:pPr>
        <w:tabs>
          <w:tab w:val="num" w:pos="6045"/>
        </w:tabs>
        <w:ind w:left="6045" w:hanging="180"/>
      </w:pPr>
    </w:lvl>
  </w:abstractNum>
  <w:abstractNum w:abstractNumId="21" w15:restartNumberingAfterBreak="0">
    <w:nsid w:val="0CAA184A"/>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0F944CE4"/>
    <w:multiLevelType w:val="hybridMultilevel"/>
    <w:tmpl w:val="2204664E"/>
    <w:name w:val="WW8Num3622222"/>
    <w:lvl w:ilvl="0" w:tplc="37AE89C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3" w15:restartNumberingAfterBreak="0">
    <w:nsid w:val="0FBB1E88"/>
    <w:multiLevelType w:val="singleLevel"/>
    <w:tmpl w:val="E7262E66"/>
    <w:name w:val="WW8Num363222"/>
    <w:lvl w:ilvl="0">
      <w:start w:val="1"/>
      <w:numFmt w:val="lowerLetter"/>
      <w:lvlText w:val="%1)"/>
      <w:legacy w:legacy="1" w:legacySpace="0" w:legacyIndent="360"/>
      <w:lvlJc w:val="left"/>
      <w:rPr>
        <w:rFonts w:ascii="Arial Narrow" w:hAnsi="Arial Narrow" w:hint="default"/>
      </w:rPr>
    </w:lvl>
  </w:abstractNum>
  <w:abstractNum w:abstractNumId="24" w15:restartNumberingAfterBreak="0">
    <w:nsid w:val="11871297"/>
    <w:multiLevelType w:val="hybridMultilevel"/>
    <w:tmpl w:val="FCB8A532"/>
    <w:lvl w:ilvl="0" w:tplc="37AE89C2">
      <w:start w:val="1"/>
      <w:numFmt w:val="lowerLetter"/>
      <w:lvlText w:val="%1)"/>
      <w:lvlJc w:val="left"/>
      <w:pPr>
        <w:tabs>
          <w:tab w:val="num" w:pos="360"/>
        </w:tabs>
        <w:ind w:left="360" w:hanging="360"/>
      </w:pPr>
      <w:rPr>
        <w:rFonts w:hint="default"/>
      </w:rPr>
    </w:lvl>
    <w:lvl w:ilvl="1" w:tplc="6854BDA2">
      <w:start w:val="1"/>
      <w:numFmt w:val="lowerRoman"/>
      <w:lvlText w:val="%2."/>
      <w:lvlJc w:val="right"/>
      <w:pPr>
        <w:tabs>
          <w:tab w:val="num" w:pos="1260"/>
        </w:tabs>
        <w:ind w:left="1260" w:hanging="180"/>
      </w:pPr>
      <w:rPr>
        <w:rFonts w:hint="default"/>
        <w:caps/>
      </w:rPr>
    </w:lvl>
    <w:lvl w:ilvl="2" w:tplc="6854BDA2">
      <w:start w:val="1"/>
      <w:numFmt w:val="lowerRoman"/>
      <w:lvlText w:val="%3."/>
      <w:lvlJc w:val="right"/>
      <w:pPr>
        <w:tabs>
          <w:tab w:val="num" w:pos="2160"/>
        </w:tabs>
        <w:ind w:left="2160" w:hanging="180"/>
      </w:pPr>
      <w:rPr>
        <w:rFonts w:hint="default"/>
        <w:caps/>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124517A5"/>
    <w:multiLevelType w:val="hybridMultilevel"/>
    <w:tmpl w:val="95764A80"/>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142451B8"/>
    <w:multiLevelType w:val="hybridMultilevel"/>
    <w:tmpl w:val="6B4CC8FC"/>
    <w:name w:val="WW8Num36222222222222222"/>
    <w:lvl w:ilvl="0" w:tplc="37AE89C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7" w15:restartNumberingAfterBreak="0">
    <w:nsid w:val="144F4F5C"/>
    <w:multiLevelType w:val="hybridMultilevel"/>
    <w:tmpl w:val="F2346FE2"/>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15:restartNumberingAfterBreak="0">
    <w:nsid w:val="16E913F3"/>
    <w:multiLevelType w:val="hybridMultilevel"/>
    <w:tmpl w:val="7B52672A"/>
    <w:lvl w:ilvl="0" w:tplc="04160017">
      <w:start w:val="1"/>
      <w:numFmt w:val="lowerLetter"/>
      <w:lvlText w:val="%1)"/>
      <w:lvlJc w:val="left"/>
      <w:pPr>
        <w:ind w:left="360" w:hanging="360"/>
      </w:pPr>
    </w:lvl>
    <w:lvl w:ilvl="1" w:tplc="CC3824C8">
      <w:start w:val="1"/>
      <w:numFmt w:val="decimal"/>
      <w:lvlText w:val="%2."/>
      <w:lvlJc w:val="left"/>
      <w:pPr>
        <w:ind w:left="1080" w:hanging="360"/>
      </w:pPr>
      <w:rPr>
        <w:rFonts w:hint="default"/>
      </w:rPr>
    </w:lvl>
    <w:lvl w:ilvl="2" w:tplc="A0FECD46">
      <w:start w:val="1"/>
      <w:numFmt w:val="upperLetter"/>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177F1D94"/>
    <w:multiLevelType w:val="singleLevel"/>
    <w:tmpl w:val="FB08FB9C"/>
    <w:lvl w:ilvl="0">
      <w:start w:val="1"/>
      <w:numFmt w:val="lowerLetter"/>
      <w:lvlText w:val="%1)"/>
      <w:lvlJc w:val="left"/>
      <w:pPr>
        <w:tabs>
          <w:tab w:val="num" w:pos="1770"/>
        </w:tabs>
        <w:ind w:left="1770" w:hanging="360"/>
      </w:pPr>
      <w:rPr>
        <w:rFonts w:hint="default"/>
      </w:rPr>
    </w:lvl>
  </w:abstractNum>
  <w:abstractNum w:abstractNumId="30" w15:restartNumberingAfterBreak="0">
    <w:nsid w:val="17F120EC"/>
    <w:multiLevelType w:val="hybridMultilevel"/>
    <w:tmpl w:val="738E7370"/>
    <w:name w:val="WW8Num362222222222"/>
    <w:lvl w:ilvl="0" w:tplc="37AE89C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1" w15:restartNumberingAfterBreak="0">
    <w:nsid w:val="18176A8B"/>
    <w:multiLevelType w:val="hybridMultilevel"/>
    <w:tmpl w:val="16E8399A"/>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2" w15:restartNumberingAfterBreak="0">
    <w:nsid w:val="185953D1"/>
    <w:multiLevelType w:val="hybridMultilevel"/>
    <w:tmpl w:val="6EBC8AE8"/>
    <w:lvl w:ilvl="0" w:tplc="CC3824C8">
      <w:start w:val="1"/>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19882AE1"/>
    <w:multiLevelType w:val="hybridMultilevel"/>
    <w:tmpl w:val="2EBC489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19B61627"/>
    <w:multiLevelType w:val="hybridMultilevel"/>
    <w:tmpl w:val="80E437A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5" w15:restartNumberingAfterBreak="0">
    <w:nsid w:val="1A741C40"/>
    <w:multiLevelType w:val="hybridMultilevel"/>
    <w:tmpl w:val="F4D667E0"/>
    <w:name w:val="WW8Num36322222"/>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AD06425"/>
    <w:multiLevelType w:val="hybridMultilevel"/>
    <w:tmpl w:val="45A2AF1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7" w15:restartNumberingAfterBreak="0">
    <w:nsid w:val="1AD51D7F"/>
    <w:multiLevelType w:val="hybridMultilevel"/>
    <w:tmpl w:val="F4449564"/>
    <w:lvl w:ilvl="0" w:tplc="F802F2C0">
      <w:start w:val="5"/>
      <w:numFmt w:val="lowerLetter"/>
      <w:lvlText w:val="%1)"/>
      <w:lvlJc w:val="left"/>
      <w:pPr>
        <w:ind w:left="360" w:hanging="360"/>
      </w:pPr>
      <w:rPr>
        <w:rFonts w:hint="default"/>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38" w15:restartNumberingAfterBreak="0">
    <w:nsid w:val="1B6A6C05"/>
    <w:multiLevelType w:val="multilevel"/>
    <w:tmpl w:val="48F8DAFC"/>
    <w:lvl w:ilvl="0">
      <w:start w:val="1"/>
      <w:numFmt w:val="upperRoman"/>
      <w:lvlText w:val="%1."/>
      <w:lvlJc w:val="right"/>
      <w:pPr>
        <w:tabs>
          <w:tab w:val="num" w:pos="720"/>
        </w:tabs>
        <w:ind w:left="720" w:hanging="180"/>
      </w:pPr>
      <w:rPr>
        <w:rFonts w:hint="default"/>
      </w:rPr>
    </w:lvl>
    <w:lvl w:ilvl="1">
      <w:start w:val="6"/>
      <w:numFmt w:val="decimal"/>
      <w:isLgl/>
      <w:lvlText w:val="%1.%2"/>
      <w:lvlJc w:val="left"/>
      <w:pPr>
        <w:ind w:left="945" w:hanging="405"/>
      </w:pPr>
      <w:rPr>
        <w:rFonts w:hint="default"/>
      </w:rPr>
    </w:lvl>
    <w:lvl w:ilvl="2">
      <w:start w:val="2"/>
      <w:numFmt w:val="decimal"/>
      <w:isLgl/>
      <w:lvlText w:val="%1.%2.%3"/>
      <w:lvlJc w:val="left"/>
      <w:pPr>
        <w:ind w:left="945" w:hanging="405"/>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620" w:hanging="1080"/>
      </w:pPr>
      <w:rPr>
        <w:rFonts w:hint="default"/>
      </w:rPr>
    </w:lvl>
    <w:lvl w:ilvl="8">
      <w:start w:val="1"/>
      <w:numFmt w:val="decimal"/>
      <w:isLgl/>
      <w:lvlText w:val="%1.%2.%3.%4.%5.%6.%7.%8.%9"/>
      <w:lvlJc w:val="left"/>
      <w:pPr>
        <w:ind w:left="1980" w:hanging="1440"/>
      </w:pPr>
      <w:rPr>
        <w:rFonts w:hint="default"/>
      </w:rPr>
    </w:lvl>
  </w:abstractNum>
  <w:abstractNum w:abstractNumId="39" w15:restartNumberingAfterBreak="0">
    <w:nsid w:val="1FC61C81"/>
    <w:multiLevelType w:val="hybridMultilevel"/>
    <w:tmpl w:val="7ADA7174"/>
    <w:name w:val="WW8Num363224"/>
    <w:lvl w:ilvl="0" w:tplc="EA320B0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0480F68"/>
    <w:multiLevelType w:val="hybridMultilevel"/>
    <w:tmpl w:val="EAF692DA"/>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1" w15:restartNumberingAfterBreak="0">
    <w:nsid w:val="20AA3F6B"/>
    <w:multiLevelType w:val="hybridMultilevel"/>
    <w:tmpl w:val="40404374"/>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2" w15:restartNumberingAfterBreak="0">
    <w:nsid w:val="214B77E3"/>
    <w:multiLevelType w:val="hybridMultilevel"/>
    <w:tmpl w:val="633E9FF0"/>
    <w:lvl w:ilvl="0" w:tplc="04160013">
      <w:start w:val="1"/>
      <w:numFmt w:val="upperRoman"/>
      <w:lvlText w:val="%1."/>
      <w:lvlJc w:val="right"/>
      <w:pPr>
        <w:ind w:left="1069" w:hanging="360"/>
      </w:pPr>
      <w:rPr>
        <w:rFonts w:hint="default"/>
      </w:rPr>
    </w:lvl>
    <w:lvl w:ilvl="1" w:tplc="0416001B">
      <w:start w:val="1"/>
      <w:numFmt w:val="lowerRoman"/>
      <w:lvlText w:val="%2."/>
      <w:lvlJc w:val="righ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3" w15:restartNumberingAfterBreak="0">
    <w:nsid w:val="23035BDE"/>
    <w:multiLevelType w:val="hybridMultilevel"/>
    <w:tmpl w:val="57887AF8"/>
    <w:name w:val="WW8Num3622222222222222"/>
    <w:lvl w:ilvl="0" w:tplc="37AE89C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4" w15:restartNumberingAfterBreak="0">
    <w:nsid w:val="23AC2AE5"/>
    <w:multiLevelType w:val="hybridMultilevel"/>
    <w:tmpl w:val="B168843E"/>
    <w:name w:val="WW8Num362222222222222"/>
    <w:lvl w:ilvl="0" w:tplc="37AE89C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45" w15:restartNumberingAfterBreak="0">
    <w:nsid w:val="24255FFC"/>
    <w:multiLevelType w:val="hybridMultilevel"/>
    <w:tmpl w:val="03A891E4"/>
    <w:lvl w:ilvl="0" w:tplc="5792F234">
      <w:start w:val="17"/>
      <w:numFmt w:val="lowerLetter"/>
      <w:lvlText w:val="%1)"/>
      <w:lvlJc w:val="left"/>
      <w:pPr>
        <w:ind w:left="360" w:hanging="360"/>
      </w:pPr>
      <w:rPr>
        <w:rFonts w:hint="default"/>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46" w15:restartNumberingAfterBreak="0">
    <w:nsid w:val="245D43E6"/>
    <w:multiLevelType w:val="hybridMultilevel"/>
    <w:tmpl w:val="04F47CEA"/>
    <w:name w:val="WW8Num3632"/>
    <w:lvl w:ilvl="0" w:tplc="37AE89C2">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7" w15:restartNumberingAfterBreak="0">
    <w:nsid w:val="28480CCE"/>
    <w:multiLevelType w:val="multilevel"/>
    <w:tmpl w:val="9DC87B78"/>
    <w:lvl w:ilvl="0">
      <w:start w:val="4"/>
      <w:numFmt w:val="decimal"/>
      <w:lvlText w:val="%1."/>
      <w:lvlJc w:val="left"/>
      <w:pPr>
        <w:tabs>
          <w:tab w:val="num" w:pos="180"/>
        </w:tabs>
        <w:ind w:left="180" w:hanging="18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color w:val="auto"/>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28724D0E"/>
    <w:multiLevelType w:val="hybridMultilevel"/>
    <w:tmpl w:val="783ABA28"/>
    <w:lvl w:ilvl="0" w:tplc="37AE89C2">
      <w:start w:val="1"/>
      <w:numFmt w:val="lowerLetter"/>
      <w:lvlText w:val="%1)"/>
      <w:lvlJc w:val="left"/>
      <w:pPr>
        <w:tabs>
          <w:tab w:val="num" w:pos="360"/>
        </w:tabs>
        <w:ind w:left="360" w:hanging="360"/>
      </w:pPr>
      <w:rPr>
        <w:rFonts w:hint="default"/>
      </w:rPr>
    </w:lvl>
    <w:lvl w:ilvl="1" w:tplc="48D69C8E">
      <w:start w:val="1"/>
      <w:numFmt w:val="lowerLetter"/>
      <w:lvlText w:val="%2)"/>
      <w:lvlJc w:val="left"/>
      <w:pPr>
        <w:tabs>
          <w:tab w:val="num" w:pos="1080"/>
        </w:tabs>
        <w:ind w:left="1080" w:hanging="360"/>
      </w:pPr>
      <w:rPr>
        <w:rFonts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9" w15:restartNumberingAfterBreak="0">
    <w:nsid w:val="28730E10"/>
    <w:multiLevelType w:val="hybridMultilevel"/>
    <w:tmpl w:val="6D4EA8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2952749C"/>
    <w:multiLevelType w:val="hybridMultilevel"/>
    <w:tmpl w:val="89D4F15A"/>
    <w:lvl w:ilvl="0" w:tplc="04160013">
      <w:start w:val="1"/>
      <w:numFmt w:val="upperRoman"/>
      <w:lvlText w:val="%1."/>
      <w:lvlJc w:val="righ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1" w15:restartNumberingAfterBreak="0">
    <w:nsid w:val="2AF531C2"/>
    <w:multiLevelType w:val="multilevel"/>
    <w:tmpl w:val="04B4BD4A"/>
    <w:lvl w:ilvl="0">
      <w:start w:val="1"/>
      <w:numFmt w:val="decimal"/>
      <w:lvlText w:val="%1."/>
      <w:lvlJc w:val="left"/>
      <w:pPr>
        <w:tabs>
          <w:tab w:val="num" w:pos="180"/>
        </w:tabs>
        <w:ind w:left="180" w:hanging="18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48"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2B6468E5"/>
    <w:multiLevelType w:val="hybridMultilevel"/>
    <w:tmpl w:val="E322316A"/>
    <w:name w:val="WW8Num3632222"/>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C4F7D5F"/>
    <w:multiLevelType w:val="singleLevel"/>
    <w:tmpl w:val="E7262E66"/>
    <w:lvl w:ilvl="0">
      <w:start w:val="1"/>
      <w:numFmt w:val="lowerLetter"/>
      <w:lvlText w:val="%1)"/>
      <w:legacy w:legacy="1" w:legacySpace="0" w:legacyIndent="360"/>
      <w:lvlJc w:val="left"/>
      <w:rPr>
        <w:rFonts w:ascii="Arial Narrow" w:hAnsi="Arial Narrow" w:hint="default"/>
      </w:rPr>
    </w:lvl>
  </w:abstractNum>
  <w:abstractNum w:abstractNumId="54" w15:restartNumberingAfterBreak="0">
    <w:nsid w:val="311E121B"/>
    <w:multiLevelType w:val="multilevel"/>
    <w:tmpl w:val="F2CE7B42"/>
    <w:lvl w:ilvl="0">
      <w:start w:val="1"/>
      <w:numFmt w:val="decimal"/>
      <w:lvlText w:val="%1."/>
      <w:lvlJc w:val="left"/>
      <w:pPr>
        <w:tabs>
          <w:tab w:val="num" w:pos="180"/>
        </w:tabs>
        <w:ind w:left="180" w:hanging="18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323C6B83"/>
    <w:multiLevelType w:val="hybridMultilevel"/>
    <w:tmpl w:val="334099B0"/>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6" w15:restartNumberingAfterBreak="0">
    <w:nsid w:val="32D250C0"/>
    <w:multiLevelType w:val="hybridMultilevel"/>
    <w:tmpl w:val="1908B916"/>
    <w:name w:val="WW8Num362222222"/>
    <w:lvl w:ilvl="0" w:tplc="37AE89C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57" w15:restartNumberingAfterBreak="0">
    <w:nsid w:val="343D53F5"/>
    <w:multiLevelType w:val="multilevel"/>
    <w:tmpl w:val="F3BAE314"/>
    <w:lvl w:ilvl="0">
      <w:start w:val="4"/>
      <w:numFmt w:val="decimal"/>
      <w:lvlText w:val="%1."/>
      <w:lvlJc w:val="left"/>
      <w:pPr>
        <w:tabs>
          <w:tab w:val="num" w:pos="180"/>
        </w:tabs>
        <w:ind w:left="180" w:hanging="18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48" w:hanging="720"/>
      </w:pPr>
      <w:rPr>
        <w:rFonts w:hint="default"/>
        <w:b/>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8" w15:restartNumberingAfterBreak="0">
    <w:nsid w:val="34B83B73"/>
    <w:multiLevelType w:val="hybridMultilevel"/>
    <w:tmpl w:val="B8FE7136"/>
    <w:name w:val="WW8Num363222222"/>
    <w:lvl w:ilvl="0" w:tplc="37AE89C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9" w15:restartNumberingAfterBreak="0">
    <w:nsid w:val="35857266"/>
    <w:multiLevelType w:val="hybridMultilevel"/>
    <w:tmpl w:val="F10635AA"/>
    <w:name w:val="WW8Num36222"/>
    <w:lvl w:ilvl="0" w:tplc="37AE89C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60" w15:restartNumberingAfterBreak="0">
    <w:nsid w:val="36B15148"/>
    <w:multiLevelType w:val="hybridMultilevel"/>
    <w:tmpl w:val="783ABA28"/>
    <w:name w:val="WW8Num36322"/>
    <w:lvl w:ilvl="0" w:tplc="37AE89C2">
      <w:start w:val="1"/>
      <w:numFmt w:val="lowerLetter"/>
      <w:lvlText w:val="%1)"/>
      <w:lvlJc w:val="left"/>
      <w:pPr>
        <w:tabs>
          <w:tab w:val="num" w:pos="360"/>
        </w:tabs>
        <w:ind w:left="360" w:hanging="360"/>
      </w:pPr>
      <w:rPr>
        <w:rFonts w:hint="default"/>
      </w:rPr>
    </w:lvl>
    <w:lvl w:ilvl="1" w:tplc="48D69C8E">
      <w:start w:val="1"/>
      <w:numFmt w:val="lowerLetter"/>
      <w:lvlText w:val="%2)"/>
      <w:lvlJc w:val="left"/>
      <w:pPr>
        <w:tabs>
          <w:tab w:val="num" w:pos="1080"/>
        </w:tabs>
        <w:ind w:left="1080" w:hanging="360"/>
      </w:pPr>
      <w:rPr>
        <w:rFonts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1" w15:restartNumberingAfterBreak="0">
    <w:nsid w:val="3B2947C0"/>
    <w:multiLevelType w:val="singleLevel"/>
    <w:tmpl w:val="04160013"/>
    <w:lvl w:ilvl="0">
      <w:start w:val="1"/>
      <w:numFmt w:val="upperRoman"/>
      <w:lvlText w:val="%1."/>
      <w:lvlJc w:val="right"/>
      <w:pPr>
        <w:ind w:left="360" w:hanging="360"/>
      </w:pPr>
      <w:rPr>
        <w:rFonts w:hint="default"/>
      </w:rPr>
    </w:lvl>
  </w:abstractNum>
  <w:abstractNum w:abstractNumId="62" w15:restartNumberingAfterBreak="0">
    <w:nsid w:val="3BEE4B1A"/>
    <w:multiLevelType w:val="hybridMultilevel"/>
    <w:tmpl w:val="D1BCA186"/>
    <w:lvl w:ilvl="0" w:tplc="A5B466EE">
      <w:start w:val="1"/>
      <w:numFmt w:val="lowerRoman"/>
      <w:lvlText w:val="%1."/>
      <w:lvlJc w:val="right"/>
      <w:pPr>
        <w:tabs>
          <w:tab w:val="num" w:pos="720"/>
        </w:tabs>
        <w:ind w:left="720" w:hanging="180"/>
      </w:pPr>
      <w:rPr>
        <w:rFonts w:hint="default"/>
        <w:caps/>
      </w:rPr>
    </w:lvl>
    <w:lvl w:ilvl="1" w:tplc="04160019">
      <w:start w:val="1"/>
      <w:numFmt w:val="lowerLetter"/>
      <w:lvlText w:val="%2."/>
      <w:lvlJc w:val="left"/>
      <w:pPr>
        <w:tabs>
          <w:tab w:val="num" w:pos="435"/>
        </w:tabs>
        <w:ind w:left="435" w:hanging="360"/>
      </w:pPr>
    </w:lvl>
    <w:lvl w:ilvl="2" w:tplc="0416001B">
      <w:start w:val="1"/>
      <w:numFmt w:val="lowerRoman"/>
      <w:lvlText w:val="%3."/>
      <w:lvlJc w:val="right"/>
      <w:pPr>
        <w:tabs>
          <w:tab w:val="num" w:pos="1155"/>
        </w:tabs>
        <w:ind w:left="1155" w:hanging="180"/>
      </w:pPr>
    </w:lvl>
    <w:lvl w:ilvl="3" w:tplc="0416000F" w:tentative="1">
      <w:start w:val="1"/>
      <w:numFmt w:val="decimal"/>
      <w:lvlText w:val="%4."/>
      <w:lvlJc w:val="left"/>
      <w:pPr>
        <w:tabs>
          <w:tab w:val="num" w:pos="1875"/>
        </w:tabs>
        <w:ind w:left="1875" w:hanging="360"/>
      </w:pPr>
    </w:lvl>
    <w:lvl w:ilvl="4" w:tplc="04160019" w:tentative="1">
      <w:start w:val="1"/>
      <w:numFmt w:val="lowerLetter"/>
      <w:lvlText w:val="%5."/>
      <w:lvlJc w:val="left"/>
      <w:pPr>
        <w:tabs>
          <w:tab w:val="num" w:pos="2595"/>
        </w:tabs>
        <w:ind w:left="2595" w:hanging="360"/>
      </w:pPr>
    </w:lvl>
    <w:lvl w:ilvl="5" w:tplc="0416001B" w:tentative="1">
      <w:start w:val="1"/>
      <w:numFmt w:val="lowerRoman"/>
      <w:lvlText w:val="%6."/>
      <w:lvlJc w:val="right"/>
      <w:pPr>
        <w:tabs>
          <w:tab w:val="num" w:pos="3315"/>
        </w:tabs>
        <w:ind w:left="3315" w:hanging="180"/>
      </w:pPr>
    </w:lvl>
    <w:lvl w:ilvl="6" w:tplc="0416000F" w:tentative="1">
      <w:start w:val="1"/>
      <w:numFmt w:val="decimal"/>
      <w:lvlText w:val="%7."/>
      <w:lvlJc w:val="left"/>
      <w:pPr>
        <w:tabs>
          <w:tab w:val="num" w:pos="4035"/>
        </w:tabs>
        <w:ind w:left="4035" w:hanging="360"/>
      </w:pPr>
    </w:lvl>
    <w:lvl w:ilvl="7" w:tplc="04160019" w:tentative="1">
      <w:start w:val="1"/>
      <w:numFmt w:val="lowerLetter"/>
      <w:lvlText w:val="%8."/>
      <w:lvlJc w:val="left"/>
      <w:pPr>
        <w:tabs>
          <w:tab w:val="num" w:pos="4755"/>
        </w:tabs>
        <w:ind w:left="4755" w:hanging="360"/>
      </w:pPr>
    </w:lvl>
    <w:lvl w:ilvl="8" w:tplc="0416001B" w:tentative="1">
      <w:start w:val="1"/>
      <w:numFmt w:val="lowerRoman"/>
      <w:lvlText w:val="%9."/>
      <w:lvlJc w:val="right"/>
      <w:pPr>
        <w:tabs>
          <w:tab w:val="num" w:pos="5475"/>
        </w:tabs>
        <w:ind w:left="5475" w:hanging="180"/>
      </w:pPr>
    </w:lvl>
  </w:abstractNum>
  <w:abstractNum w:abstractNumId="63" w15:restartNumberingAfterBreak="0">
    <w:nsid w:val="3BF72123"/>
    <w:multiLevelType w:val="multilevel"/>
    <w:tmpl w:val="6FD80B82"/>
    <w:lvl w:ilvl="0">
      <w:start w:val="3"/>
      <w:numFmt w:val="decimal"/>
      <w:lvlText w:val="%1."/>
      <w:lvlJc w:val="left"/>
      <w:pPr>
        <w:tabs>
          <w:tab w:val="num" w:pos="180"/>
        </w:tabs>
        <w:ind w:left="180" w:hanging="180"/>
      </w:pPr>
      <w:rPr>
        <w:rFonts w:hint="default"/>
      </w:rPr>
    </w:lvl>
    <w:lvl w:ilvl="1">
      <w:start w:val="1"/>
      <w:numFmt w:val="decimal"/>
      <w:isLgl/>
      <w:lvlText w:val="%1.%2"/>
      <w:lvlJc w:val="left"/>
      <w:pPr>
        <w:ind w:left="360" w:hanging="360"/>
      </w:pPr>
      <w:rPr>
        <w:rFonts w:hint="default"/>
      </w:rPr>
    </w:lvl>
    <w:lvl w:ilvl="2">
      <w:start w:val="2"/>
      <w:numFmt w:val="decimal"/>
      <w:isLgl/>
      <w:lvlText w:val="%1.%2.%3"/>
      <w:lvlJc w:val="left"/>
      <w:pPr>
        <w:ind w:left="74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color w:val="auto"/>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4" w15:restartNumberingAfterBreak="0">
    <w:nsid w:val="3BFD15DF"/>
    <w:multiLevelType w:val="hybridMultilevel"/>
    <w:tmpl w:val="55D06B34"/>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5" w15:restartNumberingAfterBreak="0">
    <w:nsid w:val="3C6C2E91"/>
    <w:multiLevelType w:val="hybridMultilevel"/>
    <w:tmpl w:val="4844D03A"/>
    <w:name w:val="WW8Num3622222222222"/>
    <w:lvl w:ilvl="0" w:tplc="37AE89C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66" w15:restartNumberingAfterBreak="0">
    <w:nsid w:val="3D9F2D3F"/>
    <w:multiLevelType w:val="multilevel"/>
    <w:tmpl w:val="46189B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F7B2280"/>
    <w:multiLevelType w:val="hybridMultilevel"/>
    <w:tmpl w:val="8EFCF16A"/>
    <w:name w:val="WW8Num363"/>
    <w:lvl w:ilvl="0" w:tplc="37AE89C2">
      <w:start w:val="1"/>
      <w:numFmt w:val="lowerLetter"/>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8" w15:restartNumberingAfterBreak="0">
    <w:nsid w:val="417B4D31"/>
    <w:multiLevelType w:val="hybridMultilevel"/>
    <w:tmpl w:val="3200AF52"/>
    <w:lvl w:ilvl="0" w:tplc="3DEC1AF4">
      <w:start w:val="12"/>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423F400F"/>
    <w:multiLevelType w:val="hybridMultilevel"/>
    <w:tmpl w:val="2014139C"/>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0" w15:restartNumberingAfterBreak="0">
    <w:nsid w:val="45AF0F0D"/>
    <w:multiLevelType w:val="hybridMultilevel"/>
    <w:tmpl w:val="1EACEE44"/>
    <w:name w:val="WW8Num3522"/>
    <w:lvl w:ilvl="0" w:tplc="F1E45D7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71" w15:restartNumberingAfterBreak="0">
    <w:nsid w:val="46DF1B3F"/>
    <w:multiLevelType w:val="hybridMultilevel"/>
    <w:tmpl w:val="D35C283E"/>
    <w:lvl w:ilvl="0" w:tplc="04160013">
      <w:start w:val="1"/>
      <w:numFmt w:val="upperRoman"/>
      <w:lvlText w:val="%1."/>
      <w:lvlJc w:val="righ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2" w15:restartNumberingAfterBreak="0">
    <w:nsid w:val="46E86E20"/>
    <w:multiLevelType w:val="hybridMultilevel"/>
    <w:tmpl w:val="412CC86A"/>
    <w:lvl w:ilvl="0" w:tplc="37AE89C2">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3" w15:restartNumberingAfterBreak="0">
    <w:nsid w:val="49557CB3"/>
    <w:multiLevelType w:val="hybridMultilevel"/>
    <w:tmpl w:val="6E007176"/>
    <w:lvl w:ilvl="0" w:tplc="75CA5E7E">
      <w:start w:val="1"/>
      <w:numFmt w:val="lowerLetter"/>
      <w:lvlText w:val="%1)"/>
      <w:lvlJc w:val="left"/>
      <w:pPr>
        <w:tabs>
          <w:tab w:val="num" w:pos="360"/>
        </w:tabs>
        <w:ind w:left="360" w:hanging="360"/>
      </w:pPr>
      <w:rPr>
        <w:rFonts w:hint="default"/>
      </w:rPr>
    </w:lvl>
    <w:lvl w:ilvl="1" w:tplc="0416000B">
      <w:start w:val="1"/>
      <w:numFmt w:val="bullet"/>
      <w:lvlText w:val=""/>
      <w:lvlJc w:val="left"/>
      <w:pPr>
        <w:tabs>
          <w:tab w:val="num" w:pos="1005"/>
        </w:tabs>
        <w:ind w:left="1005" w:hanging="360"/>
      </w:pPr>
      <w:rPr>
        <w:rFonts w:ascii="Wingdings" w:hAnsi="Wingdings" w:hint="default"/>
      </w:rPr>
    </w:lvl>
    <w:lvl w:ilvl="2" w:tplc="04160013">
      <w:start w:val="1"/>
      <w:numFmt w:val="upperRoman"/>
      <w:lvlText w:val="%3."/>
      <w:lvlJc w:val="right"/>
      <w:pPr>
        <w:tabs>
          <w:tab w:val="num" w:pos="1725"/>
        </w:tabs>
        <w:ind w:left="1725" w:hanging="180"/>
      </w:pPr>
      <w:rPr>
        <w:rFonts w:hint="default"/>
      </w:rPr>
    </w:lvl>
    <w:lvl w:ilvl="3" w:tplc="30C44C70">
      <w:start w:val="1"/>
      <w:numFmt w:val="lowerRoman"/>
      <w:lvlText w:val="%4."/>
      <w:lvlJc w:val="left"/>
      <w:pPr>
        <w:tabs>
          <w:tab w:val="num" w:pos="2085"/>
        </w:tabs>
        <w:ind w:left="2228" w:hanging="143"/>
      </w:pPr>
      <w:rPr>
        <w:rFonts w:ascii="Arial Narrow" w:hAnsi="Arial Narrow" w:hint="default"/>
      </w:rPr>
    </w:lvl>
    <w:lvl w:ilvl="4" w:tplc="04160019" w:tentative="1">
      <w:start w:val="1"/>
      <w:numFmt w:val="lowerLetter"/>
      <w:lvlText w:val="%5."/>
      <w:lvlJc w:val="left"/>
      <w:pPr>
        <w:tabs>
          <w:tab w:val="num" w:pos="3165"/>
        </w:tabs>
        <w:ind w:left="3165" w:hanging="360"/>
      </w:pPr>
    </w:lvl>
    <w:lvl w:ilvl="5" w:tplc="0416001B" w:tentative="1">
      <w:start w:val="1"/>
      <w:numFmt w:val="lowerRoman"/>
      <w:lvlText w:val="%6."/>
      <w:lvlJc w:val="right"/>
      <w:pPr>
        <w:tabs>
          <w:tab w:val="num" w:pos="3885"/>
        </w:tabs>
        <w:ind w:left="3885" w:hanging="180"/>
      </w:pPr>
    </w:lvl>
    <w:lvl w:ilvl="6" w:tplc="0416000F" w:tentative="1">
      <w:start w:val="1"/>
      <w:numFmt w:val="decimal"/>
      <w:lvlText w:val="%7."/>
      <w:lvlJc w:val="left"/>
      <w:pPr>
        <w:tabs>
          <w:tab w:val="num" w:pos="4605"/>
        </w:tabs>
        <w:ind w:left="4605" w:hanging="360"/>
      </w:pPr>
    </w:lvl>
    <w:lvl w:ilvl="7" w:tplc="04160019" w:tentative="1">
      <w:start w:val="1"/>
      <w:numFmt w:val="lowerLetter"/>
      <w:lvlText w:val="%8."/>
      <w:lvlJc w:val="left"/>
      <w:pPr>
        <w:tabs>
          <w:tab w:val="num" w:pos="5325"/>
        </w:tabs>
        <w:ind w:left="5325" w:hanging="360"/>
      </w:pPr>
    </w:lvl>
    <w:lvl w:ilvl="8" w:tplc="0416001B" w:tentative="1">
      <w:start w:val="1"/>
      <w:numFmt w:val="lowerRoman"/>
      <w:lvlText w:val="%9."/>
      <w:lvlJc w:val="right"/>
      <w:pPr>
        <w:tabs>
          <w:tab w:val="num" w:pos="6045"/>
        </w:tabs>
        <w:ind w:left="6045" w:hanging="180"/>
      </w:pPr>
    </w:lvl>
  </w:abstractNum>
  <w:abstractNum w:abstractNumId="74" w15:restartNumberingAfterBreak="0">
    <w:nsid w:val="4A625B39"/>
    <w:multiLevelType w:val="hybridMultilevel"/>
    <w:tmpl w:val="783ABA28"/>
    <w:lvl w:ilvl="0" w:tplc="37AE89C2">
      <w:start w:val="1"/>
      <w:numFmt w:val="lowerLetter"/>
      <w:lvlText w:val="%1)"/>
      <w:lvlJc w:val="left"/>
      <w:pPr>
        <w:tabs>
          <w:tab w:val="num" w:pos="360"/>
        </w:tabs>
        <w:ind w:left="360" w:hanging="360"/>
      </w:pPr>
      <w:rPr>
        <w:rFonts w:hint="default"/>
      </w:rPr>
    </w:lvl>
    <w:lvl w:ilvl="1" w:tplc="48D69C8E">
      <w:start w:val="1"/>
      <w:numFmt w:val="lowerLetter"/>
      <w:lvlText w:val="%2)"/>
      <w:lvlJc w:val="left"/>
      <w:pPr>
        <w:tabs>
          <w:tab w:val="num" w:pos="1080"/>
        </w:tabs>
        <w:ind w:left="1080" w:hanging="360"/>
      </w:pPr>
      <w:rPr>
        <w:rFonts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5" w15:restartNumberingAfterBreak="0">
    <w:nsid w:val="4A974D0E"/>
    <w:multiLevelType w:val="hybridMultilevel"/>
    <w:tmpl w:val="A9B402C6"/>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6" w15:restartNumberingAfterBreak="0">
    <w:nsid w:val="4C6A3EDB"/>
    <w:multiLevelType w:val="multilevel"/>
    <w:tmpl w:val="78608B62"/>
    <w:lvl w:ilvl="0">
      <w:start w:val="3"/>
      <w:numFmt w:val="decimal"/>
      <w:lvlText w:val="%1."/>
      <w:lvlJc w:val="left"/>
      <w:pPr>
        <w:tabs>
          <w:tab w:val="num" w:pos="180"/>
        </w:tabs>
        <w:ind w:left="180" w:hanging="18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4CEF27D1"/>
    <w:multiLevelType w:val="hybridMultilevel"/>
    <w:tmpl w:val="B54A814E"/>
    <w:name w:val="WW8Num362"/>
    <w:lvl w:ilvl="0" w:tplc="37AE89C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78" w15:restartNumberingAfterBreak="0">
    <w:nsid w:val="4D6C6446"/>
    <w:multiLevelType w:val="hybridMultilevel"/>
    <w:tmpl w:val="4F46AD2C"/>
    <w:name w:val="WW8Num363222"/>
    <w:lvl w:ilvl="0" w:tplc="CE0AE730">
      <w:start w:val="1"/>
      <w:numFmt w:val="lowerRoman"/>
      <w:lvlText w:val="%1)"/>
      <w:lvlJc w:val="left"/>
      <w:pPr>
        <w:tabs>
          <w:tab w:val="num" w:pos="1080"/>
        </w:tabs>
        <w:ind w:left="108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9" w15:restartNumberingAfterBreak="0">
    <w:nsid w:val="4F8A2E51"/>
    <w:multiLevelType w:val="hybridMultilevel"/>
    <w:tmpl w:val="27880A26"/>
    <w:lvl w:ilvl="0" w:tplc="04160017">
      <w:start w:val="1"/>
      <w:numFmt w:val="lowerLetter"/>
      <w:lvlText w:val="%1)"/>
      <w:lvlJc w:val="left"/>
      <w:pPr>
        <w:ind w:left="360" w:hanging="360"/>
      </w:pPr>
    </w:lvl>
    <w:lvl w:ilvl="1" w:tplc="0416000F">
      <w:start w:val="1"/>
      <w:numFmt w:val="decimal"/>
      <w:lvlText w:val="%2."/>
      <w:lvlJc w:val="left"/>
      <w:pPr>
        <w:ind w:left="1080" w:hanging="360"/>
      </w:pPr>
      <w:rPr>
        <w:rFonts w:hint="default"/>
      </w:rPr>
    </w:lvl>
    <w:lvl w:ilvl="2" w:tplc="A0FECD46">
      <w:start w:val="1"/>
      <w:numFmt w:val="upperLetter"/>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0" w15:restartNumberingAfterBreak="0">
    <w:nsid w:val="5272242A"/>
    <w:multiLevelType w:val="hybridMultilevel"/>
    <w:tmpl w:val="1F4285A0"/>
    <w:name w:val="WW8Num36222222"/>
    <w:lvl w:ilvl="0" w:tplc="37AE89C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1" w15:restartNumberingAfterBreak="0">
    <w:nsid w:val="52BF33D4"/>
    <w:multiLevelType w:val="multilevel"/>
    <w:tmpl w:val="4AE6EF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54311475"/>
    <w:multiLevelType w:val="hybridMultilevel"/>
    <w:tmpl w:val="35E647A2"/>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3" w15:restartNumberingAfterBreak="0">
    <w:nsid w:val="54AE61DD"/>
    <w:multiLevelType w:val="multilevel"/>
    <w:tmpl w:val="837469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57164246"/>
    <w:multiLevelType w:val="hybridMultilevel"/>
    <w:tmpl w:val="7C066984"/>
    <w:lvl w:ilvl="0" w:tplc="04160013">
      <w:start w:val="1"/>
      <w:numFmt w:val="upperRoman"/>
      <w:lvlText w:val="%1."/>
      <w:lvlJc w:val="right"/>
      <w:pPr>
        <w:tabs>
          <w:tab w:val="num" w:pos="2682"/>
        </w:tabs>
        <w:ind w:left="2682" w:hanging="360"/>
      </w:pPr>
      <w:rPr>
        <w:rFonts w:hint="default"/>
      </w:rPr>
    </w:lvl>
    <w:lvl w:ilvl="1" w:tplc="04160013">
      <w:start w:val="1"/>
      <w:numFmt w:val="upperRoman"/>
      <w:lvlText w:val="%2."/>
      <w:lvlJc w:val="right"/>
      <w:pPr>
        <w:tabs>
          <w:tab w:val="num" w:pos="3402"/>
        </w:tabs>
        <w:ind w:left="3402" w:hanging="360"/>
      </w:pPr>
      <w:rPr>
        <w:rFonts w:hint="default"/>
      </w:rPr>
    </w:lvl>
    <w:lvl w:ilvl="2" w:tplc="170ECA76">
      <w:start w:val="1"/>
      <w:numFmt w:val="upperRoman"/>
      <w:lvlText w:val="%3."/>
      <w:lvlJc w:val="left"/>
      <w:pPr>
        <w:ind w:left="4662" w:hanging="720"/>
      </w:pPr>
      <w:rPr>
        <w:rFonts w:hint="default"/>
      </w:rPr>
    </w:lvl>
    <w:lvl w:ilvl="3" w:tplc="0416000F" w:tentative="1">
      <w:start w:val="1"/>
      <w:numFmt w:val="decimal"/>
      <w:lvlText w:val="%4."/>
      <w:lvlJc w:val="left"/>
      <w:pPr>
        <w:tabs>
          <w:tab w:val="num" w:pos="4842"/>
        </w:tabs>
        <w:ind w:left="4842" w:hanging="360"/>
      </w:pPr>
    </w:lvl>
    <w:lvl w:ilvl="4" w:tplc="04160019" w:tentative="1">
      <w:start w:val="1"/>
      <w:numFmt w:val="lowerLetter"/>
      <w:lvlText w:val="%5."/>
      <w:lvlJc w:val="left"/>
      <w:pPr>
        <w:tabs>
          <w:tab w:val="num" w:pos="5562"/>
        </w:tabs>
        <w:ind w:left="5562" w:hanging="360"/>
      </w:pPr>
    </w:lvl>
    <w:lvl w:ilvl="5" w:tplc="0416001B" w:tentative="1">
      <w:start w:val="1"/>
      <w:numFmt w:val="lowerRoman"/>
      <w:lvlText w:val="%6."/>
      <w:lvlJc w:val="right"/>
      <w:pPr>
        <w:tabs>
          <w:tab w:val="num" w:pos="6282"/>
        </w:tabs>
        <w:ind w:left="6282" w:hanging="180"/>
      </w:pPr>
    </w:lvl>
    <w:lvl w:ilvl="6" w:tplc="0416000F" w:tentative="1">
      <w:start w:val="1"/>
      <w:numFmt w:val="decimal"/>
      <w:lvlText w:val="%7."/>
      <w:lvlJc w:val="left"/>
      <w:pPr>
        <w:tabs>
          <w:tab w:val="num" w:pos="7002"/>
        </w:tabs>
        <w:ind w:left="7002" w:hanging="360"/>
      </w:pPr>
    </w:lvl>
    <w:lvl w:ilvl="7" w:tplc="04160019" w:tentative="1">
      <w:start w:val="1"/>
      <w:numFmt w:val="lowerLetter"/>
      <w:lvlText w:val="%8."/>
      <w:lvlJc w:val="left"/>
      <w:pPr>
        <w:tabs>
          <w:tab w:val="num" w:pos="7722"/>
        </w:tabs>
        <w:ind w:left="7722" w:hanging="360"/>
      </w:pPr>
    </w:lvl>
    <w:lvl w:ilvl="8" w:tplc="0416001B" w:tentative="1">
      <w:start w:val="1"/>
      <w:numFmt w:val="lowerRoman"/>
      <w:lvlText w:val="%9."/>
      <w:lvlJc w:val="right"/>
      <w:pPr>
        <w:tabs>
          <w:tab w:val="num" w:pos="8442"/>
        </w:tabs>
        <w:ind w:left="8442" w:hanging="180"/>
      </w:pPr>
    </w:lvl>
  </w:abstractNum>
  <w:abstractNum w:abstractNumId="85" w15:restartNumberingAfterBreak="0">
    <w:nsid w:val="5A1E0392"/>
    <w:multiLevelType w:val="hybridMultilevel"/>
    <w:tmpl w:val="369ED1B8"/>
    <w:lvl w:ilvl="0" w:tplc="37AE89C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15:restartNumberingAfterBreak="0">
    <w:nsid w:val="5A2C0B77"/>
    <w:multiLevelType w:val="singleLevel"/>
    <w:tmpl w:val="E7262E66"/>
    <w:lvl w:ilvl="0">
      <w:start w:val="1"/>
      <w:numFmt w:val="lowerLetter"/>
      <w:lvlText w:val="%1)"/>
      <w:legacy w:legacy="1" w:legacySpace="0" w:legacyIndent="360"/>
      <w:lvlJc w:val="left"/>
      <w:rPr>
        <w:rFonts w:ascii="Arial Narrow" w:hAnsi="Arial Narrow" w:hint="default"/>
      </w:rPr>
    </w:lvl>
  </w:abstractNum>
  <w:abstractNum w:abstractNumId="87" w15:restartNumberingAfterBreak="0">
    <w:nsid w:val="5CB66971"/>
    <w:multiLevelType w:val="hybridMultilevel"/>
    <w:tmpl w:val="C21C5DE2"/>
    <w:name w:val="WW8Num363226"/>
    <w:lvl w:ilvl="0" w:tplc="C0B442E4">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5CD1128A"/>
    <w:multiLevelType w:val="hybridMultilevel"/>
    <w:tmpl w:val="44142D9A"/>
    <w:name w:val="WW8Num352"/>
    <w:lvl w:ilvl="0" w:tplc="CECC1568">
      <w:start w:val="1"/>
      <w:numFmt w:val="lowerLetter"/>
      <w:lvlText w:val="%1)"/>
      <w:lvlJc w:val="left"/>
      <w:pPr>
        <w:tabs>
          <w:tab w:val="num" w:pos="1068"/>
        </w:tabs>
        <w:ind w:left="1068" w:hanging="360"/>
      </w:pPr>
      <w:rPr>
        <w:rFonts w:hint="default"/>
      </w:rPr>
    </w:lvl>
    <w:lvl w:ilvl="1" w:tplc="37AE89C2">
      <w:start w:val="1"/>
      <w:numFmt w:val="lowerLetter"/>
      <w:lvlText w:val="%2)"/>
      <w:lvlJc w:val="left"/>
      <w:pPr>
        <w:tabs>
          <w:tab w:val="num" w:pos="1788"/>
        </w:tabs>
        <w:ind w:left="1788" w:hanging="360"/>
      </w:pPr>
      <w:rPr>
        <w:rFonts w:hint="default"/>
      </w:r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89" w15:restartNumberingAfterBreak="0">
    <w:nsid w:val="5D2C3C1F"/>
    <w:multiLevelType w:val="hybridMultilevel"/>
    <w:tmpl w:val="77684BC4"/>
    <w:lvl w:ilvl="0" w:tplc="6854BDA2">
      <w:start w:val="1"/>
      <w:numFmt w:val="lowerRoman"/>
      <w:lvlText w:val="%1."/>
      <w:lvlJc w:val="right"/>
      <w:pPr>
        <w:tabs>
          <w:tab w:val="num" w:pos="-327"/>
        </w:tabs>
        <w:ind w:left="-327" w:hanging="180"/>
      </w:pPr>
      <w:rPr>
        <w:rFonts w:hint="default"/>
        <w:caps/>
      </w:rPr>
    </w:lvl>
    <w:lvl w:ilvl="1" w:tplc="04160017">
      <w:start w:val="1"/>
      <w:numFmt w:val="lowerLetter"/>
      <w:lvlText w:val="%2)"/>
      <w:lvlJc w:val="left"/>
      <w:pPr>
        <w:tabs>
          <w:tab w:val="num" w:pos="393"/>
        </w:tabs>
        <w:ind w:left="393" w:hanging="360"/>
      </w:pPr>
      <w:rPr>
        <w:rFonts w:hint="default"/>
      </w:rPr>
    </w:lvl>
    <w:lvl w:ilvl="2" w:tplc="04160005" w:tentative="1">
      <w:start w:val="1"/>
      <w:numFmt w:val="bullet"/>
      <w:lvlText w:val=""/>
      <w:lvlJc w:val="left"/>
      <w:pPr>
        <w:tabs>
          <w:tab w:val="num" w:pos="1113"/>
        </w:tabs>
        <w:ind w:left="1113" w:hanging="360"/>
      </w:pPr>
      <w:rPr>
        <w:rFonts w:ascii="Wingdings" w:hAnsi="Wingdings" w:hint="default"/>
      </w:rPr>
    </w:lvl>
    <w:lvl w:ilvl="3" w:tplc="04160001" w:tentative="1">
      <w:start w:val="1"/>
      <w:numFmt w:val="bullet"/>
      <w:lvlText w:val=""/>
      <w:lvlJc w:val="left"/>
      <w:pPr>
        <w:tabs>
          <w:tab w:val="num" w:pos="1833"/>
        </w:tabs>
        <w:ind w:left="1833" w:hanging="360"/>
      </w:pPr>
      <w:rPr>
        <w:rFonts w:ascii="Symbol" w:hAnsi="Symbol" w:hint="default"/>
      </w:rPr>
    </w:lvl>
    <w:lvl w:ilvl="4" w:tplc="04160003" w:tentative="1">
      <w:start w:val="1"/>
      <w:numFmt w:val="bullet"/>
      <w:lvlText w:val="o"/>
      <w:lvlJc w:val="left"/>
      <w:pPr>
        <w:tabs>
          <w:tab w:val="num" w:pos="2553"/>
        </w:tabs>
        <w:ind w:left="2553" w:hanging="360"/>
      </w:pPr>
      <w:rPr>
        <w:rFonts w:ascii="Courier New" w:hAnsi="Courier New" w:cs="Courier New" w:hint="default"/>
      </w:rPr>
    </w:lvl>
    <w:lvl w:ilvl="5" w:tplc="04160005" w:tentative="1">
      <w:start w:val="1"/>
      <w:numFmt w:val="bullet"/>
      <w:lvlText w:val=""/>
      <w:lvlJc w:val="left"/>
      <w:pPr>
        <w:tabs>
          <w:tab w:val="num" w:pos="3273"/>
        </w:tabs>
        <w:ind w:left="3273" w:hanging="360"/>
      </w:pPr>
      <w:rPr>
        <w:rFonts w:ascii="Wingdings" w:hAnsi="Wingdings" w:hint="default"/>
      </w:rPr>
    </w:lvl>
    <w:lvl w:ilvl="6" w:tplc="04160001" w:tentative="1">
      <w:start w:val="1"/>
      <w:numFmt w:val="bullet"/>
      <w:lvlText w:val=""/>
      <w:lvlJc w:val="left"/>
      <w:pPr>
        <w:tabs>
          <w:tab w:val="num" w:pos="3993"/>
        </w:tabs>
        <w:ind w:left="3993" w:hanging="360"/>
      </w:pPr>
      <w:rPr>
        <w:rFonts w:ascii="Symbol" w:hAnsi="Symbol" w:hint="default"/>
      </w:rPr>
    </w:lvl>
    <w:lvl w:ilvl="7" w:tplc="04160003" w:tentative="1">
      <w:start w:val="1"/>
      <w:numFmt w:val="bullet"/>
      <w:lvlText w:val="o"/>
      <w:lvlJc w:val="left"/>
      <w:pPr>
        <w:tabs>
          <w:tab w:val="num" w:pos="4713"/>
        </w:tabs>
        <w:ind w:left="4713" w:hanging="360"/>
      </w:pPr>
      <w:rPr>
        <w:rFonts w:ascii="Courier New" w:hAnsi="Courier New" w:cs="Courier New" w:hint="default"/>
      </w:rPr>
    </w:lvl>
    <w:lvl w:ilvl="8" w:tplc="04160005" w:tentative="1">
      <w:start w:val="1"/>
      <w:numFmt w:val="bullet"/>
      <w:lvlText w:val=""/>
      <w:lvlJc w:val="left"/>
      <w:pPr>
        <w:tabs>
          <w:tab w:val="num" w:pos="5433"/>
        </w:tabs>
        <w:ind w:left="5433" w:hanging="360"/>
      </w:pPr>
      <w:rPr>
        <w:rFonts w:ascii="Wingdings" w:hAnsi="Wingdings" w:hint="default"/>
      </w:rPr>
    </w:lvl>
  </w:abstractNum>
  <w:abstractNum w:abstractNumId="90" w15:restartNumberingAfterBreak="0">
    <w:nsid w:val="62B04741"/>
    <w:multiLevelType w:val="hybridMultilevel"/>
    <w:tmpl w:val="A44458F0"/>
    <w:name w:val="WW8Num363223"/>
    <w:lvl w:ilvl="0" w:tplc="01243E5C">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1" w15:restartNumberingAfterBreak="0">
    <w:nsid w:val="63657346"/>
    <w:multiLevelType w:val="hybridMultilevel"/>
    <w:tmpl w:val="F78C3884"/>
    <w:lvl w:ilvl="0" w:tplc="42B6B340">
      <w:start w:val="8"/>
      <w:numFmt w:val="lowerLetter"/>
      <w:lvlText w:val="%1)"/>
      <w:lvlJc w:val="left"/>
      <w:pPr>
        <w:tabs>
          <w:tab w:val="num" w:pos="360"/>
        </w:tabs>
        <w:ind w:left="377" w:hanging="37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2" w15:restartNumberingAfterBreak="0">
    <w:nsid w:val="65374BC5"/>
    <w:multiLevelType w:val="hybridMultilevel"/>
    <w:tmpl w:val="F33284DE"/>
    <w:name w:val="WW8Num363225"/>
    <w:lvl w:ilvl="0" w:tplc="DCE490F0">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66076ADD"/>
    <w:multiLevelType w:val="hybridMultilevel"/>
    <w:tmpl w:val="C678796C"/>
    <w:name w:val="WW8Num3622222222"/>
    <w:lvl w:ilvl="0" w:tplc="37AE89C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94" w15:restartNumberingAfterBreak="0">
    <w:nsid w:val="66B44411"/>
    <w:multiLevelType w:val="hybridMultilevel"/>
    <w:tmpl w:val="E8ACD3B0"/>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5" w15:restartNumberingAfterBreak="0">
    <w:nsid w:val="67474B7E"/>
    <w:multiLevelType w:val="singleLevel"/>
    <w:tmpl w:val="E7262E66"/>
    <w:lvl w:ilvl="0">
      <w:start w:val="1"/>
      <w:numFmt w:val="lowerLetter"/>
      <w:lvlText w:val="%1)"/>
      <w:legacy w:legacy="1" w:legacySpace="0" w:legacyIndent="360"/>
      <w:lvlJc w:val="left"/>
      <w:rPr>
        <w:rFonts w:ascii="Arial Narrow" w:hAnsi="Arial Narrow" w:hint="default"/>
      </w:rPr>
    </w:lvl>
  </w:abstractNum>
  <w:abstractNum w:abstractNumId="96" w15:restartNumberingAfterBreak="0">
    <w:nsid w:val="69232FAC"/>
    <w:multiLevelType w:val="singleLevel"/>
    <w:tmpl w:val="E7262E66"/>
    <w:lvl w:ilvl="0">
      <w:start w:val="1"/>
      <w:numFmt w:val="lowerLetter"/>
      <w:lvlText w:val="%1)"/>
      <w:legacy w:legacy="1" w:legacySpace="0" w:legacyIndent="360"/>
      <w:lvlJc w:val="left"/>
      <w:rPr>
        <w:rFonts w:ascii="Arial Narrow" w:hAnsi="Arial Narrow" w:hint="default"/>
      </w:rPr>
    </w:lvl>
  </w:abstractNum>
  <w:abstractNum w:abstractNumId="97" w15:restartNumberingAfterBreak="0">
    <w:nsid w:val="69BC1F2B"/>
    <w:multiLevelType w:val="hybridMultilevel"/>
    <w:tmpl w:val="5ECC0E78"/>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8" w15:restartNumberingAfterBreak="0">
    <w:nsid w:val="6A1F6B21"/>
    <w:multiLevelType w:val="hybridMultilevel"/>
    <w:tmpl w:val="A46A0A04"/>
    <w:lvl w:ilvl="0" w:tplc="04160013">
      <w:start w:val="1"/>
      <w:numFmt w:val="upperRoman"/>
      <w:lvlText w:val="%1."/>
      <w:lvlJc w:val="right"/>
      <w:pPr>
        <w:ind w:left="1069" w:hanging="360"/>
      </w:pPr>
      <w:rPr>
        <w:rFonts w:hint="default"/>
      </w:rPr>
    </w:lvl>
    <w:lvl w:ilvl="1" w:tplc="0416001B">
      <w:start w:val="1"/>
      <w:numFmt w:val="lowerRoman"/>
      <w:lvlText w:val="%2."/>
      <w:lvlJc w:val="righ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9" w15:restartNumberingAfterBreak="0">
    <w:nsid w:val="6D510E15"/>
    <w:multiLevelType w:val="multilevel"/>
    <w:tmpl w:val="F2CE7B42"/>
    <w:lvl w:ilvl="0">
      <w:start w:val="1"/>
      <w:numFmt w:val="decimal"/>
      <w:lvlText w:val="%1."/>
      <w:lvlJc w:val="left"/>
      <w:pPr>
        <w:tabs>
          <w:tab w:val="num" w:pos="180"/>
        </w:tabs>
        <w:ind w:left="180" w:hanging="18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0" w15:restartNumberingAfterBreak="0">
    <w:nsid w:val="72A73AA0"/>
    <w:multiLevelType w:val="hybridMultilevel"/>
    <w:tmpl w:val="97F8B466"/>
    <w:name w:val="WW8Num362222"/>
    <w:lvl w:ilvl="0" w:tplc="37AE89C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01" w15:restartNumberingAfterBreak="0">
    <w:nsid w:val="748141EA"/>
    <w:multiLevelType w:val="hybridMultilevel"/>
    <w:tmpl w:val="E4182518"/>
    <w:name w:val="WW8Num3622"/>
    <w:lvl w:ilvl="0" w:tplc="37AE89C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02" w15:restartNumberingAfterBreak="0">
    <w:nsid w:val="74D5510E"/>
    <w:multiLevelType w:val="hybridMultilevel"/>
    <w:tmpl w:val="750239E6"/>
    <w:name w:val="WW8Num36222222222222"/>
    <w:lvl w:ilvl="0" w:tplc="37AE89C2">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03" w15:restartNumberingAfterBreak="0">
    <w:nsid w:val="783E4582"/>
    <w:multiLevelType w:val="singleLevel"/>
    <w:tmpl w:val="E7262E66"/>
    <w:lvl w:ilvl="0">
      <w:start w:val="1"/>
      <w:numFmt w:val="lowerLetter"/>
      <w:lvlText w:val="%1)"/>
      <w:legacy w:legacy="1" w:legacySpace="0" w:legacyIndent="360"/>
      <w:lvlJc w:val="left"/>
      <w:rPr>
        <w:rFonts w:ascii="Arial Narrow" w:hAnsi="Arial Narrow" w:hint="default"/>
      </w:rPr>
    </w:lvl>
  </w:abstractNum>
  <w:abstractNum w:abstractNumId="104" w15:restartNumberingAfterBreak="0">
    <w:nsid w:val="7C187A1F"/>
    <w:multiLevelType w:val="multilevel"/>
    <w:tmpl w:val="B0A8A830"/>
    <w:lvl w:ilvl="0">
      <w:start w:val="1"/>
      <w:numFmt w:val="upperRoman"/>
      <w:lvlText w:val="%1."/>
      <w:lvlJc w:val="right"/>
      <w:pPr>
        <w:tabs>
          <w:tab w:val="num" w:pos="720"/>
        </w:tabs>
        <w:ind w:left="720" w:hanging="18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620" w:hanging="1080"/>
      </w:pPr>
      <w:rPr>
        <w:rFonts w:hint="default"/>
      </w:rPr>
    </w:lvl>
    <w:lvl w:ilvl="8">
      <w:start w:val="1"/>
      <w:numFmt w:val="decimal"/>
      <w:isLgl/>
      <w:lvlText w:val="%1.%2.%3.%4.%5.%6.%7.%8.%9"/>
      <w:lvlJc w:val="left"/>
      <w:pPr>
        <w:ind w:left="1980" w:hanging="1440"/>
      </w:pPr>
      <w:rPr>
        <w:rFonts w:hint="default"/>
      </w:rPr>
    </w:lvl>
  </w:abstractNum>
  <w:abstractNum w:abstractNumId="105" w15:restartNumberingAfterBreak="0">
    <w:nsid w:val="7C343D23"/>
    <w:multiLevelType w:val="hybridMultilevel"/>
    <w:tmpl w:val="57445750"/>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06" w15:restartNumberingAfterBreak="0">
    <w:nsid w:val="7D2F47B0"/>
    <w:multiLevelType w:val="hybridMultilevel"/>
    <w:tmpl w:val="F656E55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07" w15:restartNumberingAfterBreak="0">
    <w:nsid w:val="7DCE0DA7"/>
    <w:multiLevelType w:val="hybridMultilevel"/>
    <w:tmpl w:val="F95CE8A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08" w15:restartNumberingAfterBreak="0">
    <w:nsid w:val="7DF27362"/>
    <w:multiLevelType w:val="hybridMultilevel"/>
    <w:tmpl w:val="E3388C52"/>
    <w:lvl w:ilvl="0" w:tplc="04160013">
      <w:start w:val="1"/>
      <w:numFmt w:val="upperRoman"/>
      <w:lvlText w:val="%1."/>
      <w:lvlJc w:val="right"/>
      <w:pPr>
        <w:ind w:left="1069" w:hanging="360"/>
      </w:pPr>
      <w:rPr>
        <w:rFonts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9" w15:restartNumberingAfterBreak="0">
    <w:nsid w:val="7EFC7098"/>
    <w:multiLevelType w:val="multilevel"/>
    <w:tmpl w:val="B0A8A830"/>
    <w:lvl w:ilvl="0">
      <w:start w:val="1"/>
      <w:numFmt w:val="upperRoman"/>
      <w:lvlText w:val="%1."/>
      <w:lvlJc w:val="right"/>
      <w:pPr>
        <w:tabs>
          <w:tab w:val="num" w:pos="720"/>
        </w:tabs>
        <w:ind w:left="720" w:hanging="18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620" w:hanging="1080"/>
      </w:pPr>
      <w:rPr>
        <w:rFonts w:hint="default"/>
      </w:rPr>
    </w:lvl>
    <w:lvl w:ilvl="8">
      <w:start w:val="1"/>
      <w:numFmt w:val="decimal"/>
      <w:isLgl/>
      <w:lvlText w:val="%1.%2.%3.%4.%5.%6.%7.%8.%9"/>
      <w:lvlJc w:val="left"/>
      <w:pPr>
        <w:ind w:left="1980" w:hanging="1440"/>
      </w:pPr>
      <w:rPr>
        <w:rFonts w:hint="default"/>
      </w:rPr>
    </w:lvl>
  </w:abstractNum>
  <w:num w:numId="1">
    <w:abstractNumId w:val="103"/>
    <w:lvlOverride w:ilvl="0">
      <w:lvl w:ilvl="0">
        <w:start w:val="11"/>
        <w:numFmt w:val="lowerLetter"/>
        <w:lvlText w:val="%1)"/>
        <w:legacy w:legacy="1" w:legacySpace="0" w:legacyIndent="360"/>
        <w:lvlJc w:val="left"/>
        <w:rPr>
          <w:rFonts w:ascii="Arial Narrow" w:hAnsi="Arial Narrow" w:hint="default"/>
        </w:rPr>
      </w:lvl>
    </w:lvlOverride>
  </w:num>
  <w:num w:numId="2">
    <w:abstractNumId w:val="95"/>
  </w:num>
  <w:num w:numId="3">
    <w:abstractNumId w:val="96"/>
  </w:num>
  <w:num w:numId="4">
    <w:abstractNumId w:val="53"/>
  </w:num>
  <w:num w:numId="5">
    <w:abstractNumId w:val="61"/>
  </w:num>
  <w:num w:numId="6">
    <w:abstractNumId w:val="86"/>
  </w:num>
  <w:num w:numId="7">
    <w:abstractNumId w:val="13"/>
  </w:num>
  <w:num w:numId="8">
    <w:abstractNumId w:val="73"/>
  </w:num>
  <w:num w:numId="9">
    <w:abstractNumId w:val="20"/>
  </w:num>
  <w:num w:numId="10">
    <w:abstractNumId w:val="38"/>
  </w:num>
  <w:num w:numId="11">
    <w:abstractNumId w:val="104"/>
  </w:num>
  <w:num w:numId="12">
    <w:abstractNumId w:val="91"/>
  </w:num>
  <w:num w:numId="13">
    <w:abstractNumId w:val="7"/>
  </w:num>
  <w:num w:numId="14">
    <w:abstractNumId w:val="67"/>
  </w:num>
  <w:num w:numId="15">
    <w:abstractNumId w:val="46"/>
  </w:num>
  <w:num w:numId="16">
    <w:abstractNumId w:val="60"/>
  </w:num>
  <w:num w:numId="17">
    <w:abstractNumId w:val="21"/>
  </w:num>
  <w:num w:numId="18">
    <w:abstractNumId w:val="24"/>
  </w:num>
  <w:num w:numId="19">
    <w:abstractNumId w:val="62"/>
  </w:num>
  <w:num w:numId="20">
    <w:abstractNumId w:val="89"/>
  </w:num>
  <w:num w:numId="21">
    <w:abstractNumId w:val="82"/>
  </w:num>
  <w:num w:numId="22">
    <w:abstractNumId w:val="69"/>
  </w:num>
  <w:num w:numId="23">
    <w:abstractNumId w:val="34"/>
  </w:num>
  <w:num w:numId="24">
    <w:abstractNumId w:val="27"/>
  </w:num>
  <w:num w:numId="25">
    <w:abstractNumId w:val="97"/>
  </w:num>
  <w:num w:numId="26">
    <w:abstractNumId w:val="36"/>
  </w:num>
  <w:num w:numId="27">
    <w:abstractNumId w:val="107"/>
  </w:num>
  <w:num w:numId="28">
    <w:abstractNumId w:val="94"/>
  </w:num>
  <w:num w:numId="29">
    <w:abstractNumId w:val="81"/>
  </w:num>
  <w:num w:numId="30">
    <w:abstractNumId w:val="66"/>
  </w:num>
  <w:num w:numId="31">
    <w:abstractNumId w:val="109"/>
  </w:num>
  <w:num w:numId="32">
    <w:abstractNumId w:val="99"/>
  </w:num>
  <w:num w:numId="33">
    <w:abstractNumId w:val="14"/>
  </w:num>
  <w:num w:numId="34">
    <w:abstractNumId w:val="18"/>
  </w:num>
  <w:num w:numId="35">
    <w:abstractNumId w:val="17"/>
  </w:num>
  <w:num w:numId="36">
    <w:abstractNumId w:val="63"/>
  </w:num>
  <w:num w:numId="37">
    <w:abstractNumId w:val="76"/>
  </w:num>
  <w:num w:numId="38">
    <w:abstractNumId w:val="51"/>
  </w:num>
  <w:num w:numId="39">
    <w:abstractNumId w:val="57"/>
  </w:num>
  <w:num w:numId="40">
    <w:abstractNumId w:val="72"/>
  </w:num>
  <w:num w:numId="41">
    <w:abstractNumId w:val="84"/>
  </w:num>
  <w:num w:numId="42">
    <w:abstractNumId w:val="37"/>
  </w:num>
  <w:num w:numId="43">
    <w:abstractNumId w:val="71"/>
  </w:num>
  <w:num w:numId="44">
    <w:abstractNumId w:val="98"/>
  </w:num>
  <w:num w:numId="45">
    <w:abstractNumId w:val="42"/>
  </w:num>
  <w:num w:numId="46">
    <w:abstractNumId w:val="108"/>
  </w:num>
  <w:num w:numId="47">
    <w:abstractNumId w:val="85"/>
  </w:num>
  <w:num w:numId="48">
    <w:abstractNumId w:val="74"/>
  </w:num>
  <w:num w:numId="49">
    <w:abstractNumId w:val="50"/>
  </w:num>
  <w:num w:numId="50">
    <w:abstractNumId w:val="33"/>
  </w:num>
  <w:num w:numId="51">
    <w:abstractNumId w:val="25"/>
  </w:num>
  <w:num w:numId="52">
    <w:abstractNumId w:val="28"/>
  </w:num>
  <w:num w:numId="53">
    <w:abstractNumId w:val="75"/>
  </w:num>
  <w:num w:numId="54">
    <w:abstractNumId w:val="41"/>
  </w:num>
  <w:num w:numId="55">
    <w:abstractNumId w:val="40"/>
  </w:num>
  <w:num w:numId="56">
    <w:abstractNumId w:val="29"/>
  </w:num>
  <w:num w:numId="57">
    <w:abstractNumId w:val="19"/>
  </w:num>
  <w:num w:numId="58">
    <w:abstractNumId w:val="64"/>
  </w:num>
  <w:num w:numId="59">
    <w:abstractNumId w:val="15"/>
  </w:num>
  <w:num w:numId="60">
    <w:abstractNumId w:val="31"/>
  </w:num>
  <w:num w:numId="61">
    <w:abstractNumId w:val="55"/>
  </w:num>
  <w:num w:numId="62">
    <w:abstractNumId w:val="105"/>
  </w:num>
  <w:num w:numId="63">
    <w:abstractNumId w:val="106"/>
  </w:num>
  <w:num w:numId="64">
    <w:abstractNumId w:val="79"/>
  </w:num>
  <w:num w:numId="65">
    <w:abstractNumId w:val="48"/>
  </w:num>
  <w:num w:numId="66">
    <w:abstractNumId w:val="49"/>
  </w:num>
  <w:num w:numId="67">
    <w:abstractNumId w:val="68"/>
  </w:num>
  <w:num w:numId="68">
    <w:abstractNumId w:val="45"/>
  </w:num>
  <w:num w:numId="69">
    <w:abstractNumId w:val="83"/>
  </w:num>
  <w:num w:numId="70">
    <w:abstractNumId w:val="32"/>
  </w:num>
  <w:num w:numId="71">
    <w:abstractNumId w:val="47"/>
  </w:num>
  <w:num w:numId="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F7"/>
    <w:rsid w:val="0000105F"/>
    <w:rsid w:val="000038E2"/>
    <w:rsid w:val="00004831"/>
    <w:rsid w:val="00005D26"/>
    <w:rsid w:val="00007C82"/>
    <w:rsid w:val="00010C18"/>
    <w:rsid w:val="000114C5"/>
    <w:rsid w:val="000116AD"/>
    <w:rsid w:val="00011870"/>
    <w:rsid w:val="00013F6B"/>
    <w:rsid w:val="000160F4"/>
    <w:rsid w:val="0001707B"/>
    <w:rsid w:val="00020211"/>
    <w:rsid w:val="000234DB"/>
    <w:rsid w:val="00023767"/>
    <w:rsid w:val="0002621A"/>
    <w:rsid w:val="00026515"/>
    <w:rsid w:val="00027A61"/>
    <w:rsid w:val="000317D5"/>
    <w:rsid w:val="00031AB3"/>
    <w:rsid w:val="000344CE"/>
    <w:rsid w:val="00034F1F"/>
    <w:rsid w:val="00035668"/>
    <w:rsid w:val="00035F04"/>
    <w:rsid w:val="000364FC"/>
    <w:rsid w:val="00041BC0"/>
    <w:rsid w:val="0004308A"/>
    <w:rsid w:val="000452F9"/>
    <w:rsid w:val="00045C3A"/>
    <w:rsid w:val="00045F18"/>
    <w:rsid w:val="00047090"/>
    <w:rsid w:val="00050E3D"/>
    <w:rsid w:val="00050E82"/>
    <w:rsid w:val="00051836"/>
    <w:rsid w:val="00051938"/>
    <w:rsid w:val="00053997"/>
    <w:rsid w:val="00053CA4"/>
    <w:rsid w:val="00054CCE"/>
    <w:rsid w:val="00054D57"/>
    <w:rsid w:val="00055287"/>
    <w:rsid w:val="0005640C"/>
    <w:rsid w:val="000579AF"/>
    <w:rsid w:val="00062093"/>
    <w:rsid w:val="00062870"/>
    <w:rsid w:val="00063F96"/>
    <w:rsid w:val="000645AD"/>
    <w:rsid w:val="000650BF"/>
    <w:rsid w:val="000661D1"/>
    <w:rsid w:val="00066316"/>
    <w:rsid w:val="000668C8"/>
    <w:rsid w:val="00070C55"/>
    <w:rsid w:val="00071A44"/>
    <w:rsid w:val="00072311"/>
    <w:rsid w:val="000725A3"/>
    <w:rsid w:val="00072D06"/>
    <w:rsid w:val="00074232"/>
    <w:rsid w:val="000745EB"/>
    <w:rsid w:val="0007619E"/>
    <w:rsid w:val="000767F1"/>
    <w:rsid w:val="00080274"/>
    <w:rsid w:val="00080D41"/>
    <w:rsid w:val="000818C7"/>
    <w:rsid w:val="00081E07"/>
    <w:rsid w:val="00082D49"/>
    <w:rsid w:val="000850AF"/>
    <w:rsid w:val="0009050E"/>
    <w:rsid w:val="00090855"/>
    <w:rsid w:val="00090E04"/>
    <w:rsid w:val="00092206"/>
    <w:rsid w:val="00092850"/>
    <w:rsid w:val="00092B29"/>
    <w:rsid w:val="00094524"/>
    <w:rsid w:val="00094E56"/>
    <w:rsid w:val="000954E8"/>
    <w:rsid w:val="00095901"/>
    <w:rsid w:val="00095D96"/>
    <w:rsid w:val="00096CAB"/>
    <w:rsid w:val="000971B1"/>
    <w:rsid w:val="00097540"/>
    <w:rsid w:val="000A1416"/>
    <w:rsid w:val="000A26BA"/>
    <w:rsid w:val="000A3322"/>
    <w:rsid w:val="000A3BC7"/>
    <w:rsid w:val="000A48EE"/>
    <w:rsid w:val="000A55C8"/>
    <w:rsid w:val="000A6EC9"/>
    <w:rsid w:val="000B2359"/>
    <w:rsid w:val="000B2EC6"/>
    <w:rsid w:val="000B4894"/>
    <w:rsid w:val="000B5619"/>
    <w:rsid w:val="000B6675"/>
    <w:rsid w:val="000B669A"/>
    <w:rsid w:val="000C0012"/>
    <w:rsid w:val="000C14B1"/>
    <w:rsid w:val="000C21BB"/>
    <w:rsid w:val="000C297E"/>
    <w:rsid w:val="000C3E68"/>
    <w:rsid w:val="000C4471"/>
    <w:rsid w:val="000C558D"/>
    <w:rsid w:val="000C5D72"/>
    <w:rsid w:val="000C7580"/>
    <w:rsid w:val="000D058B"/>
    <w:rsid w:val="000D12E3"/>
    <w:rsid w:val="000D1481"/>
    <w:rsid w:val="000D216A"/>
    <w:rsid w:val="000E2E3C"/>
    <w:rsid w:val="000E3BE3"/>
    <w:rsid w:val="000E3D24"/>
    <w:rsid w:val="000E447C"/>
    <w:rsid w:val="000E631F"/>
    <w:rsid w:val="000E76F2"/>
    <w:rsid w:val="000F0324"/>
    <w:rsid w:val="000F037E"/>
    <w:rsid w:val="000F2DA3"/>
    <w:rsid w:val="000F33D4"/>
    <w:rsid w:val="000F36BA"/>
    <w:rsid w:val="000F38FB"/>
    <w:rsid w:val="000F7108"/>
    <w:rsid w:val="000F766F"/>
    <w:rsid w:val="00100C22"/>
    <w:rsid w:val="00100CEA"/>
    <w:rsid w:val="001020ED"/>
    <w:rsid w:val="00103FED"/>
    <w:rsid w:val="00106617"/>
    <w:rsid w:val="001078A6"/>
    <w:rsid w:val="00107A45"/>
    <w:rsid w:val="00107C47"/>
    <w:rsid w:val="00107F32"/>
    <w:rsid w:val="001101FA"/>
    <w:rsid w:val="001107C1"/>
    <w:rsid w:val="001111EA"/>
    <w:rsid w:val="0011197A"/>
    <w:rsid w:val="00112B92"/>
    <w:rsid w:val="00113E55"/>
    <w:rsid w:val="00115671"/>
    <w:rsid w:val="0012020D"/>
    <w:rsid w:val="00123934"/>
    <w:rsid w:val="00123F8A"/>
    <w:rsid w:val="00126845"/>
    <w:rsid w:val="001315DE"/>
    <w:rsid w:val="00131BCE"/>
    <w:rsid w:val="0013445B"/>
    <w:rsid w:val="001359B1"/>
    <w:rsid w:val="001404C3"/>
    <w:rsid w:val="00141579"/>
    <w:rsid w:val="00141EE5"/>
    <w:rsid w:val="00142938"/>
    <w:rsid w:val="00145D15"/>
    <w:rsid w:val="00145F5D"/>
    <w:rsid w:val="001462CD"/>
    <w:rsid w:val="00147037"/>
    <w:rsid w:val="001470D8"/>
    <w:rsid w:val="00147B62"/>
    <w:rsid w:val="00147FFB"/>
    <w:rsid w:val="001511DD"/>
    <w:rsid w:val="00152942"/>
    <w:rsid w:val="00152C1D"/>
    <w:rsid w:val="00152CF8"/>
    <w:rsid w:val="00153B89"/>
    <w:rsid w:val="00154253"/>
    <w:rsid w:val="00154BF0"/>
    <w:rsid w:val="00155A2D"/>
    <w:rsid w:val="00156C14"/>
    <w:rsid w:val="001577CA"/>
    <w:rsid w:val="00157F6D"/>
    <w:rsid w:val="00160139"/>
    <w:rsid w:val="00163006"/>
    <w:rsid w:val="00163527"/>
    <w:rsid w:val="001637DF"/>
    <w:rsid w:val="001639C6"/>
    <w:rsid w:val="00163ED2"/>
    <w:rsid w:val="00164808"/>
    <w:rsid w:val="001653C9"/>
    <w:rsid w:val="00165F7F"/>
    <w:rsid w:val="001703F7"/>
    <w:rsid w:val="00170AF6"/>
    <w:rsid w:val="00171435"/>
    <w:rsid w:val="00173E38"/>
    <w:rsid w:val="00174B37"/>
    <w:rsid w:val="001754E2"/>
    <w:rsid w:val="00175D35"/>
    <w:rsid w:val="001763B2"/>
    <w:rsid w:val="0017722F"/>
    <w:rsid w:val="00177602"/>
    <w:rsid w:val="00177B45"/>
    <w:rsid w:val="00180A6F"/>
    <w:rsid w:val="00180FB0"/>
    <w:rsid w:val="00181EB7"/>
    <w:rsid w:val="001820FE"/>
    <w:rsid w:val="0018246D"/>
    <w:rsid w:val="0018327E"/>
    <w:rsid w:val="001840D1"/>
    <w:rsid w:val="0018431E"/>
    <w:rsid w:val="00184E51"/>
    <w:rsid w:val="00185858"/>
    <w:rsid w:val="00192008"/>
    <w:rsid w:val="00192A4D"/>
    <w:rsid w:val="00193184"/>
    <w:rsid w:val="001949A9"/>
    <w:rsid w:val="00194D98"/>
    <w:rsid w:val="0019521B"/>
    <w:rsid w:val="00195298"/>
    <w:rsid w:val="00195411"/>
    <w:rsid w:val="001966CE"/>
    <w:rsid w:val="00196CA0"/>
    <w:rsid w:val="001975E5"/>
    <w:rsid w:val="001A0F30"/>
    <w:rsid w:val="001A1169"/>
    <w:rsid w:val="001A2B77"/>
    <w:rsid w:val="001A3DE9"/>
    <w:rsid w:val="001A465C"/>
    <w:rsid w:val="001A4875"/>
    <w:rsid w:val="001A4F40"/>
    <w:rsid w:val="001A7257"/>
    <w:rsid w:val="001A76F6"/>
    <w:rsid w:val="001B2C8D"/>
    <w:rsid w:val="001B30ED"/>
    <w:rsid w:val="001B43A2"/>
    <w:rsid w:val="001B6865"/>
    <w:rsid w:val="001B6D9F"/>
    <w:rsid w:val="001B7E39"/>
    <w:rsid w:val="001C02A4"/>
    <w:rsid w:val="001C074C"/>
    <w:rsid w:val="001C18F0"/>
    <w:rsid w:val="001C26D7"/>
    <w:rsid w:val="001C2DE5"/>
    <w:rsid w:val="001C3D4D"/>
    <w:rsid w:val="001C3F30"/>
    <w:rsid w:val="001C3F93"/>
    <w:rsid w:val="001C4BC0"/>
    <w:rsid w:val="001C6F32"/>
    <w:rsid w:val="001D281A"/>
    <w:rsid w:val="001D34B0"/>
    <w:rsid w:val="001D446C"/>
    <w:rsid w:val="001D7611"/>
    <w:rsid w:val="001E07EE"/>
    <w:rsid w:val="001E11F3"/>
    <w:rsid w:val="001E1369"/>
    <w:rsid w:val="001E1AEA"/>
    <w:rsid w:val="001E2915"/>
    <w:rsid w:val="001E4155"/>
    <w:rsid w:val="001E42D1"/>
    <w:rsid w:val="001E5CA7"/>
    <w:rsid w:val="001E61C9"/>
    <w:rsid w:val="001E6A7F"/>
    <w:rsid w:val="001E6C31"/>
    <w:rsid w:val="001E6F59"/>
    <w:rsid w:val="001E79D1"/>
    <w:rsid w:val="001F0BDA"/>
    <w:rsid w:val="001F2833"/>
    <w:rsid w:val="001F2F8F"/>
    <w:rsid w:val="001F3C1E"/>
    <w:rsid w:val="001F3E4D"/>
    <w:rsid w:val="001F6546"/>
    <w:rsid w:val="001F78D6"/>
    <w:rsid w:val="00200E20"/>
    <w:rsid w:val="00200FCE"/>
    <w:rsid w:val="00202E14"/>
    <w:rsid w:val="002033C2"/>
    <w:rsid w:val="002038D6"/>
    <w:rsid w:val="00204A73"/>
    <w:rsid w:val="002056CA"/>
    <w:rsid w:val="002059A0"/>
    <w:rsid w:val="00207C87"/>
    <w:rsid w:val="00210A8B"/>
    <w:rsid w:val="00212E90"/>
    <w:rsid w:val="00212F90"/>
    <w:rsid w:val="00213EDF"/>
    <w:rsid w:val="00214BB0"/>
    <w:rsid w:val="00214C99"/>
    <w:rsid w:val="0022024B"/>
    <w:rsid w:val="002205E2"/>
    <w:rsid w:val="00221925"/>
    <w:rsid w:val="00221A8A"/>
    <w:rsid w:val="00222511"/>
    <w:rsid w:val="00222537"/>
    <w:rsid w:val="00223573"/>
    <w:rsid w:val="002252E5"/>
    <w:rsid w:val="00226EFE"/>
    <w:rsid w:val="00227B8D"/>
    <w:rsid w:val="00230BAB"/>
    <w:rsid w:val="00230ECD"/>
    <w:rsid w:val="00231F79"/>
    <w:rsid w:val="00232265"/>
    <w:rsid w:val="00232F2C"/>
    <w:rsid w:val="00233C65"/>
    <w:rsid w:val="002342FF"/>
    <w:rsid w:val="0023551B"/>
    <w:rsid w:val="0023594D"/>
    <w:rsid w:val="0023710D"/>
    <w:rsid w:val="00237AC6"/>
    <w:rsid w:val="002400BB"/>
    <w:rsid w:val="002400FB"/>
    <w:rsid w:val="00240B57"/>
    <w:rsid w:val="00242733"/>
    <w:rsid w:val="00242CB6"/>
    <w:rsid w:val="00243D0E"/>
    <w:rsid w:val="00243FC9"/>
    <w:rsid w:val="00244178"/>
    <w:rsid w:val="00244620"/>
    <w:rsid w:val="0024462B"/>
    <w:rsid w:val="00244DFB"/>
    <w:rsid w:val="00244EBA"/>
    <w:rsid w:val="00245945"/>
    <w:rsid w:val="00246609"/>
    <w:rsid w:val="00246C13"/>
    <w:rsid w:val="0024732D"/>
    <w:rsid w:val="00247C0C"/>
    <w:rsid w:val="002505D7"/>
    <w:rsid w:val="002513FD"/>
    <w:rsid w:val="002525F3"/>
    <w:rsid w:val="00253954"/>
    <w:rsid w:val="00253A51"/>
    <w:rsid w:val="00255220"/>
    <w:rsid w:val="002554DA"/>
    <w:rsid w:val="00255CAA"/>
    <w:rsid w:val="00260158"/>
    <w:rsid w:val="00260708"/>
    <w:rsid w:val="00261814"/>
    <w:rsid w:val="002623B8"/>
    <w:rsid w:val="002635B0"/>
    <w:rsid w:val="0026405E"/>
    <w:rsid w:val="002650F9"/>
    <w:rsid w:val="002659CF"/>
    <w:rsid w:val="00265DE3"/>
    <w:rsid w:val="002661D8"/>
    <w:rsid w:val="00266D14"/>
    <w:rsid w:val="00267501"/>
    <w:rsid w:val="0026787D"/>
    <w:rsid w:val="00267C04"/>
    <w:rsid w:val="00270A7A"/>
    <w:rsid w:val="00271679"/>
    <w:rsid w:val="00271772"/>
    <w:rsid w:val="0027324A"/>
    <w:rsid w:val="00273DC3"/>
    <w:rsid w:val="00275C85"/>
    <w:rsid w:val="002761D4"/>
    <w:rsid w:val="002766B8"/>
    <w:rsid w:val="00277D5B"/>
    <w:rsid w:val="00281033"/>
    <w:rsid w:val="00281225"/>
    <w:rsid w:val="00281527"/>
    <w:rsid w:val="0028159C"/>
    <w:rsid w:val="0028208D"/>
    <w:rsid w:val="00284597"/>
    <w:rsid w:val="00286766"/>
    <w:rsid w:val="002868C8"/>
    <w:rsid w:val="0028706E"/>
    <w:rsid w:val="0028720A"/>
    <w:rsid w:val="00291425"/>
    <w:rsid w:val="002926D1"/>
    <w:rsid w:val="00293736"/>
    <w:rsid w:val="00293BB5"/>
    <w:rsid w:val="00294969"/>
    <w:rsid w:val="00295590"/>
    <w:rsid w:val="00295C0D"/>
    <w:rsid w:val="00297C0E"/>
    <w:rsid w:val="002A3D87"/>
    <w:rsid w:val="002A426D"/>
    <w:rsid w:val="002A5A44"/>
    <w:rsid w:val="002A632B"/>
    <w:rsid w:val="002B0549"/>
    <w:rsid w:val="002B2474"/>
    <w:rsid w:val="002B3B0C"/>
    <w:rsid w:val="002B3D78"/>
    <w:rsid w:val="002B4FF4"/>
    <w:rsid w:val="002B5974"/>
    <w:rsid w:val="002B65E0"/>
    <w:rsid w:val="002B6DA0"/>
    <w:rsid w:val="002B7175"/>
    <w:rsid w:val="002B7F70"/>
    <w:rsid w:val="002C050B"/>
    <w:rsid w:val="002C156C"/>
    <w:rsid w:val="002C1580"/>
    <w:rsid w:val="002C1AFA"/>
    <w:rsid w:val="002C1B81"/>
    <w:rsid w:val="002C2443"/>
    <w:rsid w:val="002C2693"/>
    <w:rsid w:val="002C31AA"/>
    <w:rsid w:val="002C3361"/>
    <w:rsid w:val="002C3A84"/>
    <w:rsid w:val="002C5070"/>
    <w:rsid w:val="002D0006"/>
    <w:rsid w:val="002D1479"/>
    <w:rsid w:val="002D225C"/>
    <w:rsid w:val="002D2A55"/>
    <w:rsid w:val="002D2ADC"/>
    <w:rsid w:val="002D3105"/>
    <w:rsid w:val="002D3267"/>
    <w:rsid w:val="002D63A6"/>
    <w:rsid w:val="002D6631"/>
    <w:rsid w:val="002D74CF"/>
    <w:rsid w:val="002D7731"/>
    <w:rsid w:val="002E13EF"/>
    <w:rsid w:val="002E19F0"/>
    <w:rsid w:val="002E1A9A"/>
    <w:rsid w:val="002E1F01"/>
    <w:rsid w:val="002E24B6"/>
    <w:rsid w:val="002E3D3D"/>
    <w:rsid w:val="002E5968"/>
    <w:rsid w:val="002E5973"/>
    <w:rsid w:val="002E5ACA"/>
    <w:rsid w:val="002E5E19"/>
    <w:rsid w:val="002E6892"/>
    <w:rsid w:val="002F1BCB"/>
    <w:rsid w:val="002F1E49"/>
    <w:rsid w:val="002F1E74"/>
    <w:rsid w:val="002F204A"/>
    <w:rsid w:val="002F2339"/>
    <w:rsid w:val="002F4306"/>
    <w:rsid w:val="002F5605"/>
    <w:rsid w:val="002F5CFB"/>
    <w:rsid w:val="002F5E3C"/>
    <w:rsid w:val="002F699E"/>
    <w:rsid w:val="002F6EDF"/>
    <w:rsid w:val="002F7595"/>
    <w:rsid w:val="0030012F"/>
    <w:rsid w:val="003007A6"/>
    <w:rsid w:val="0030146F"/>
    <w:rsid w:val="003014D7"/>
    <w:rsid w:val="003025DC"/>
    <w:rsid w:val="0030326A"/>
    <w:rsid w:val="00303B70"/>
    <w:rsid w:val="00303E54"/>
    <w:rsid w:val="0030417E"/>
    <w:rsid w:val="00304477"/>
    <w:rsid w:val="003074FE"/>
    <w:rsid w:val="003113B8"/>
    <w:rsid w:val="003128D5"/>
    <w:rsid w:val="00312C9B"/>
    <w:rsid w:val="00313593"/>
    <w:rsid w:val="0031546C"/>
    <w:rsid w:val="00316A32"/>
    <w:rsid w:val="00320D66"/>
    <w:rsid w:val="00321392"/>
    <w:rsid w:val="0032148F"/>
    <w:rsid w:val="0032203E"/>
    <w:rsid w:val="00324DFC"/>
    <w:rsid w:val="00327C80"/>
    <w:rsid w:val="00327D77"/>
    <w:rsid w:val="00330761"/>
    <w:rsid w:val="00331418"/>
    <w:rsid w:val="00332951"/>
    <w:rsid w:val="00332E95"/>
    <w:rsid w:val="003332D9"/>
    <w:rsid w:val="00333A6C"/>
    <w:rsid w:val="00333DA3"/>
    <w:rsid w:val="00334015"/>
    <w:rsid w:val="00334A83"/>
    <w:rsid w:val="003354EE"/>
    <w:rsid w:val="003368E6"/>
    <w:rsid w:val="00337B31"/>
    <w:rsid w:val="00341231"/>
    <w:rsid w:val="0034302C"/>
    <w:rsid w:val="00344333"/>
    <w:rsid w:val="00344774"/>
    <w:rsid w:val="00344F72"/>
    <w:rsid w:val="00345A0C"/>
    <w:rsid w:val="00346679"/>
    <w:rsid w:val="00346A34"/>
    <w:rsid w:val="00347139"/>
    <w:rsid w:val="0034713E"/>
    <w:rsid w:val="0035107F"/>
    <w:rsid w:val="00351C20"/>
    <w:rsid w:val="00352E63"/>
    <w:rsid w:val="00352F6A"/>
    <w:rsid w:val="0035397A"/>
    <w:rsid w:val="00353F13"/>
    <w:rsid w:val="0035481D"/>
    <w:rsid w:val="003551DE"/>
    <w:rsid w:val="00355389"/>
    <w:rsid w:val="00355499"/>
    <w:rsid w:val="00355F68"/>
    <w:rsid w:val="00356A3D"/>
    <w:rsid w:val="0035777A"/>
    <w:rsid w:val="0036129F"/>
    <w:rsid w:val="003620C9"/>
    <w:rsid w:val="00362335"/>
    <w:rsid w:val="003628D6"/>
    <w:rsid w:val="0036391F"/>
    <w:rsid w:val="00364439"/>
    <w:rsid w:val="00364E02"/>
    <w:rsid w:val="003652CA"/>
    <w:rsid w:val="0036543B"/>
    <w:rsid w:val="0036779F"/>
    <w:rsid w:val="003677E1"/>
    <w:rsid w:val="003700A8"/>
    <w:rsid w:val="0037082C"/>
    <w:rsid w:val="003718CF"/>
    <w:rsid w:val="00371B1A"/>
    <w:rsid w:val="00372F9F"/>
    <w:rsid w:val="00373765"/>
    <w:rsid w:val="00373873"/>
    <w:rsid w:val="00374FF6"/>
    <w:rsid w:val="003756ED"/>
    <w:rsid w:val="003758D9"/>
    <w:rsid w:val="00375B90"/>
    <w:rsid w:val="00376922"/>
    <w:rsid w:val="00377D6C"/>
    <w:rsid w:val="003802FB"/>
    <w:rsid w:val="00381452"/>
    <w:rsid w:val="0038539C"/>
    <w:rsid w:val="00385644"/>
    <w:rsid w:val="003858DC"/>
    <w:rsid w:val="00385F98"/>
    <w:rsid w:val="003872D4"/>
    <w:rsid w:val="0038782C"/>
    <w:rsid w:val="00390D5B"/>
    <w:rsid w:val="00391277"/>
    <w:rsid w:val="0039174D"/>
    <w:rsid w:val="003932A8"/>
    <w:rsid w:val="0039385B"/>
    <w:rsid w:val="0039395E"/>
    <w:rsid w:val="00393DB6"/>
    <w:rsid w:val="00394BD4"/>
    <w:rsid w:val="003955B3"/>
    <w:rsid w:val="0039753A"/>
    <w:rsid w:val="00397E59"/>
    <w:rsid w:val="003A03E3"/>
    <w:rsid w:val="003A1DDA"/>
    <w:rsid w:val="003A2D4F"/>
    <w:rsid w:val="003A4B0C"/>
    <w:rsid w:val="003A4DB1"/>
    <w:rsid w:val="003A5510"/>
    <w:rsid w:val="003A553E"/>
    <w:rsid w:val="003A6585"/>
    <w:rsid w:val="003A7209"/>
    <w:rsid w:val="003A78E0"/>
    <w:rsid w:val="003B02AF"/>
    <w:rsid w:val="003B0BED"/>
    <w:rsid w:val="003B12F3"/>
    <w:rsid w:val="003B1315"/>
    <w:rsid w:val="003B2FD2"/>
    <w:rsid w:val="003B38FA"/>
    <w:rsid w:val="003B5AC7"/>
    <w:rsid w:val="003B63CE"/>
    <w:rsid w:val="003B660D"/>
    <w:rsid w:val="003C0819"/>
    <w:rsid w:val="003C1113"/>
    <w:rsid w:val="003C15BA"/>
    <w:rsid w:val="003C2B52"/>
    <w:rsid w:val="003C3C22"/>
    <w:rsid w:val="003C49C2"/>
    <w:rsid w:val="003C4FA3"/>
    <w:rsid w:val="003C60E6"/>
    <w:rsid w:val="003C683C"/>
    <w:rsid w:val="003C7240"/>
    <w:rsid w:val="003D02BB"/>
    <w:rsid w:val="003D2B9F"/>
    <w:rsid w:val="003D2D10"/>
    <w:rsid w:val="003D368C"/>
    <w:rsid w:val="003D3C79"/>
    <w:rsid w:val="003D3E8C"/>
    <w:rsid w:val="003D50C8"/>
    <w:rsid w:val="003D617D"/>
    <w:rsid w:val="003E1B35"/>
    <w:rsid w:val="003E1C6A"/>
    <w:rsid w:val="003E2754"/>
    <w:rsid w:val="003E321A"/>
    <w:rsid w:val="003E7700"/>
    <w:rsid w:val="003E7D75"/>
    <w:rsid w:val="003F0B13"/>
    <w:rsid w:val="003F1D84"/>
    <w:rsid w:val="003F1E8F"/>
    <w:rsid w:val="003F5D8C"/>
    <w:rsid w:val="003F5E7F"/>
    <w:rsid w:val="003F6C57"/>
    <w:rsid w:val="003F6C8B"/>
    <w:rsid w:val="003F76D7"/>
    <w:rsid w:val="00400FA1"/>
    <w:rsid w:val="00402A0D"/>
    <w:rsid w:val="0040304A"/>
    <w:rsid w:val="004035E7"/>
    <w:rsid w:val="00403832"/>
    <w:rsid w:val="00403F22"/>
    <w:rsid w:val="00404052"/>
    <w:rsid w:val="00404D19"/>
    <w:rsid w:val="00405CD8"/>
    <w:rsid w:val="004079CC"/>
    <w:rsid w:val="00407B05"/>
    <w:rsid w:val="00407E44"/>
    <w:rsid w:val="00410225"/>
    <w:rsid w:val="00410EF6"/>
    <w:rsid w:val="00411A88"/>
    <w:rsid w:val="00411DFA"/>
    <w:rsid w:val="00412D74"/>
    <w:rsid w:val="004135A9"/>
    <w:rsid w:val="004138B6"/>
    <w:rsid w:val="0041466E"/>
    <w:rsid w:val="004148F5"/>
    <w:rsid w:val="00414AE7"/>
    <w:rsid w:val="004163E3"/>
    <w:rsid w:val="004200C0"/>
    <w:rsid w:val="00421F8C"/>
    <w:rsid w:val="0042240A"/>
    <w:rsid w:val="00423A7A"/>
    <w:rsid w:val="00423E46"/>
    <w:rsid w:val="0042453D"/>
    <w:rsid w:val="00424F3B"/>
    <w:rsid w:val="004263AB"/>
    <w:rsid w:val="00430C8E"/>
    <w:rsid w:val="00431003"/>
    <w:rsid w:val="004314D2"/>
    <w:rsid w:val="00431F7B"/>
    <w:rsid w:val="004335B2"/>
    <w:rsid w:val="00433674"/>
    <w:rsid w:val="00433A28"/>
    <w:rsid w:val="0043452D"/>
    <w:rsid w:val="0043513D"/>
    <w:rsid w:val="00435D0E"/>
    <w:rsid w:val="0044518B"/>
    <w:rsid w:val="00445380"/>
    <w:rsid w:val="004458E7"/>
    <w:rsid w:val="00445F8B"/>
    <w:rsid w:val="004468A9"/>
    <w:rsid w:val="00446E55"/>
    <w:rsid w:val="00447154"/>
    <w:rsid w:val="00447C62"/>
    <w:rsid w:val="00447F6C"/>
    <w:rsid w:val="004501BB"/>
    <w:rsid w:val="00450545"/>
    <w:rsid w:val="00450C9C"/>
    <w:rsid w:val="00450F16"/>
    <w:rsid w:val="00451358"/>
    <w:rsid w:val="00451D9D"/>
    <w:rsid w:val="0045260A"/>
    <w:rsid w:val="00454B82"/>
    <w:rsid w:val="0045530A"/>
    <w:rsid w:val="004566D1"/>
    <w:rsid w:val="00456701"/>
    <w:rsid w:val="00456785"/>
    <w:rsid w:val="00461CC2"/>
    <w:rsid w:val="00463DA3"/>
    <w:rsid w:val="004643D1"/>
    <w:rsid w:val="0046464F"/>
    <w:rsid w:val="00464993"/>
    <w:rsid w:val="0046717C"/>
    <w:rsid w:val="004701F4"/>
    <w:rsid w:val="0047026A"/>
    <w:rsid w:val="0047136D"/>
    <w:rsid w:val="0047175C"/>
    <w:rsid w:val="00474790"/>
    <w:rsid w:val="00476529"/>
    <w:rsid w:val="0047706C"/>
    <w:rsid w:val="00477A58"/>
    <w:rsid w:val="00480267"/>
    <w:rsid w:val="00481756"/>
    <w:rsid w:val="00481AE9"/>
    <w:rsid w:val="00481C14"/>
    <w:rsid w:val="0048371F"/>
    <w:rsid w:val="0048390F"/>
    <w:rsid w:val="00483A05"/>
    <w:rsid w:val="0048489D"/>
    <w:rsid w:val="00485548"/>
    <w:rsid w:val="0048572E"/>
    <w:rsid w:val="00487354"/>
    <w:rsid w:val="0049004E"/>
    <w:rsid w:val="00490CC0"/>
    <w:rsid w:val="00491957"/>
    <w:rsid w:val="00491DF2"/>
    <w:rsid w:val="00491E4F"/>
    <w:rsid w:val="0049295A"/>
    <w:rsid w:val="00493900"/>
    <w:rsid w:val="00496EDC"/>
    <w:rsid w:val="00497EA3"/>
    <w:rsid w:val="004A06F2"/>
    <w:rsid w:val="004A17DA"/>
    <w:rsid w:val="004A3143"/>
    <w:rsid w:val="004A364C"/>
    <w:rsid w:val="004A37C6"/>
    <w:rsid w:val="004A3E7B"/>
    <w:rsid w:val="004A45F3"/>
    <w:rsid w:val="004A46C8"/>
    <w:rsid w:val="004A4981"/>
    <w:rsid w:val="004A52EA"/>
    <w:rsid w:val="004A6B13"/>
    <w:rsid w:val="004A6D90"/>
    <w:rsid w:val="004A7CD4"/>
    <w:rsid w:val="004B16AD"/>
    <w:rsid w:val="004B1EC7"/>
    <w:rsid w:val="004B236D"/>
    <w:rsid w:val="004B2625"/>
    <w:rsid w:val="004B2E4C"/>
    <w:rsid w:val="004B30C9"/>
    <w:rsid w:val="004B3ADE"/>
    <w:rsid w:val="004B4F98"/>
    <w:rsid w:val="004B5E09"/>
    <w:rsid w:val="004B62AF"/>
    <w:rsid w:val="004B730B"/>
    <w:rsid w:val="004B787E"/>
    <w:rsid w:val="004B78EA"/>
    <w:rsid w:val="004C0E6E"/>
    <w:rsid w:val="004C12A2"/>
    <w:rsid w:val="004C37AF"/>
    <w:rsid w:val="004C4D37"/>
    <w:rsid w:val="004C4EE8"/>
    <w:rsid w:val="004C724C"/>
    <w:rsid w:val="004C737E"/>
    <w:rsid w:val="004D168A"/>
    <w:rsid w:val="004D1BC0"/>
    <w:rsid w:val="004D3B3B"/>
    <w:rsid w:val="004D414E"/>
    <w:rsid w:val="004D51F3"/>
    <w:rsid w:val="004D5538"/>
    <w:rsid w:val="004D5AE8"/>
    <w:rsid w:val="004D7A1E"/>
    <w:rsid w:val="004E0011"/>
    <w:rsid w:val="004E08AA"/>
    <w:rsid w:val="004E153C"/>
    <w:rsid w:val="004E1865"/>
    <w:rsid w:val="004E1ABB"/>
    <w:rsid w:val="004E1C48"/>
    <w:rsid w:val="004E3E21"/>
    <w:rsid w:val="004E4C6E"/>
    <w:rsid w:val="004E72DE"/>
    <w:rsid w:val="004E72ED"/>
    <w:rsid w:val="004E761A"/>
    <w:rsid w:val="004F0506"/>
    <w:rsid w:val="004F061A"/>
    <w:rsid w:val="004F1BA5"/>
    <w:rsid w:val="004F25E6"/>
    <w:rsid w:val="004F2A13"/>
    <w:rsid w:val="004F410E"/>
    <w:rsid w:val="004F4A0E"/>
    <w:rsid w:val="004F4D37"/>
    <w:rsid w:val="004F555A"/>
    <w:rsid w:val="004F5677"/>
    <w:rsid w:val="004F5DF9"/>
    <w:rsid w:val="004F7339"/>
    <w:rsid w:val="004F7497"/>
    <w:rsid w:val="00500693"/>
    <w:rsid w:val="00501DCB"/>
    <w:rsid w:val="00503686"/>
    <w:rsid w:val="00503926"/>
    <w:rsid w:val="00504151"/>
    <w:rsid w:val="0050423E"/>
    <w:rsid w:val="00505731"/>
    <w:rsid w:val="005060D9"/>
    <w:rsid w:val="0050624A"/>
    <w:rsid w:val="00510623"/>
    <w:rsid w:val="00510867"/>
    <w:rsid w:val="0051098C"/>
    <w:rsid w:val="005110D4"/>
    <w:rsid w:val="00512E37"/>
    <w:rsid w:val="00513FB5"/>
    <w:rsid w:val="005140D2"/>
    <w:rsid w:val="005144B0"/>
    <w:rsid w:val="00515176"/>
    <w:rsid w:val="00515807"/>
    <w:rsid w:val="00516289"/>
    <w:rsid w:val="00521702"/>
    <w:rsid w:val="00522C04"/>
    <w:rsid w:val="005242B6"/>
    <w:rsid w:val="005278A4"/>
    <w:rsid w:val="00531F7B"/>
    <w:rsid w:val="00532A94"/>
    <w:rsid w:val="00533CEB"/>
    <w:rsid w:val="005346AF"/>
    <w:rsid w:val="00534F59"/>
    <w:rsid w:val="00535B9F"/>
    <w:rsid w:val="00536561"/>
    <w:rsid w:val="0053673A"/>
    <w:rsid w:val="005375A5"/>
    <w:rsid w:val="005403CF"/>
    <w:rsid w:val="0054067E"/>
    <w:rsid w:val="00543353"/>
    <w:rsid w:val="005503AE"/>
    <w:rsid w:val="00550891"/>
    <w:rsid w:val="00550A33"/>
    <w:rsid w:val="00550F5B"/>
    <w:rsid w:val="005511E6"/>
    <w:rsid w:val="005516C7"/>
    <w:rsid w:val="0055323B"/>
    <w:rsid w:val="00553D02"/>
    <w:rsid w:val="00553F14"/>
    <w:rsid w:val="00554A90"/>
    <w:rsid w:val="00555157"/>
    <w:rsid w:val="00556340"/>
    <w:rsid w:val="005566D9"/>
    <w:rsid w:val="005571C9"/>
    <w:rsid w:val="005601BD"/>
    <w:rsid w:val="00560A61"/>
    <w:rsid w:val="00561BCE"/>
    <w:rsid w:val="005623A3"/>
    <w:rsid w:val="00564FCC"/>
    <w:rsid w:val="00565A2E"/>
    <w:rsid w:val="0056619E"/>
    <w:rsid w:val="00567B4F"/>
    <w:rsid w:val="00567B5D"/>
    <w:rsid w:val="005701AF"/>
    <w:rsid w:val="005723FA"/>
    <w:rsid w:val="005726B1"/>
    <w:rsid w:val="005741BE"/>
    <w:rsid w:val="00574457"/>
    <w:rsid w:val="005756CD"/>
    <w:rsid w:val="00576099"/>
    <w:rsid w:val="0057661C"/>
    <w:rsid w:val="00576B04"/>
    <w:rsid w:val="005801EF"/>
    <w:rsid w:val="00582DBC"/>
    <w:rsid w:val="0058393D"/>
    <w:rsid w:val="00585EB0"/>
    <w:rsid w:val="00586974"/>
    <w:rsid w:val="00586D3A"/>
    <w:rsid w:val="005870C1"/>
    <w:rsid w:val="00587964"/>
    <w:rsid w:val="00592697"/>
    <w:rsid w:val="005935E6"/>
    <w:rsid w:val="00595F79"/>
    <w:rsid w:val="005965BC"/>
    <w:rsid w:val="00596866"/>
    <w:rsid w:val="0059700E"/>
    <w:rsid w:val="005A04C9"/>
    <w:rsid w:val="005A0767"/>
    <w:rsid w:val="005A171D"/>
    <w:rsid w:val="005A1AD7"/>
    <w:rsid w:val="005A2458"/>
    <w:rsid w:val="005A2871"/>
    <w:rsid w:val="005A4E02"/>
    <w:rsid w:val="005B082B"/>
    <w:rsid w:val="005B3307"/>
    <w:rsid w:val="005B489D"/>
    <w:rsid w:val="005B53BF"/>
    <w:rsid w:val="005B7563"/>
    <w:rsid w:val="005C04D7"/>
    <w:rsid w:val="005C0D16"/>
    <w:rsid w:val="005C0D18"/>
    <w:rsid w:val="005C4128"/>
    <w:rsid w:val="005C45BA"/>
    <w:rsid w:val="005C5CD8"/>
    <w:rsid w:val="005C602E"/>
    <w:rsid w:val="005C6598"/>
    <w:rsid w:val="005C7E49"/>
    <w:rsid w:val="005C7FC0"/>
    <w:rsid w:val="005D0159"/>
    <w:rsid w:val="005D1068"/>
    <w:rsid w:val="005D1BF6"/>
    <w:rsid w:val="005D2818"/>
    <w:rsid w:val="005D28B6"/>
    <w:rsid w:val="005D3AA7"/>
    <w:rsid w:val="005D5F1D"/>
    <w:rsid w:val="005D7E90"/>
    <w:rsid w:val="005E09CB"/>
    <w:rsid w:val="005E20CA"/>
    <w:rsid w:val="005E2626"/>
    <w:rsid w:val="005E2CD1"/>
    <w:rsid w:val="005E3A70"/>
    <w:rsid w:val="005E58BE"/>
    <w:rsid w:val="005F0055"/>
    <w:rsid w:val="005F00E8"/>
    <w:rsid w:val="005F0DEE"/>
    <w:rsid w:val="005F1049"/>
    <w:rsid w:val="005F25CA"/>
    <w:rsid w:val="005F2CB7"/>
    <w:rsid w:val="005F3909"/>
    <w:rsid w:val="005F4100"/>
    <w:rsid w:val="005F5062"/>
    <w:rsid w:val="005F5942"/>
    <w:rsid w:val="005F5CEB"/>
    <w:rsid w:val="005F7429"/>
    <w:rsid w:val="005F7567"/>
    <w:rsid w:val="006006B5"/>
    <w:rsid w:val="00600AB3"/>
    <w:rsid w:val="006024EA"/>
    <w:rsid w:val="00602CF3"/>
    <w:rsid w:val="00604027"/>
    <w:rsid w:val="00604789"/>
    <w:rsid w:val="0060478E"/>
    <w:rsid w:val="0060524C"/>
    <w:rsid w:val="00605C6F"/>
    <w:rsid w:val="00605E51"/>
    <w:rsid w:val="00606282"/>
    <w:rsid w:val="00606832"/>
    <w:rsid w:val="00607230"/>
    <w:rsid w:val="0060737A"/>
    <w:rsid w:val="00607C14"/>
    <w:rsid w:val="006103AE"/>
    <w:rsid w:val="00611983"/>
    <w:rsid w:val="006127B9"/>
    <w:rsid w:val="00613EEB"/>
    <w:rsid w:val="00614644"/>
    <w:rsid w:val="00615840"/>
    <w:rsid w:val="00617540"/>
    <w:rsid w:val="0062093E"/>
    <w:rsid w:val="00621336"/>
    <w:rsid w:val="006225D2"/>
    <w:rsid w:val="00622A19"/>
    <w:rsid w:val="00623A96"/>
    <w:rsid w:val="00623EFE"/>
    <w:rsid w:val="006240B9"/>
    <w:rsid w:val="00624805"/>
    <w:rsid w:val="00624DC8"/>
    <w:rsid w:val="006252DE"/>
    <w:rsid w:val="006258CA"/>
    <w:rsid w:val="006262A9"/>
    <w:rsid w:val="00626541"/>
    <w:rsid w:val="006272D6"/>
    <w:rsid w:val="00627577"/>
    <w:rsid w:val="006305F2"/>
    <w:rsid w:val="00630B0C"/>
    <w:rsid w:val="00631488"/>
    <w:rsid w:val="006320D3"/>
    <w:rsid w:val="00632894"/>
    <w:rsid w:val="0063324F"/>
    <w:rsid w:val="00636BFB"/>
    <w:rsid w:val="006375FE"/>
    <w:rsid w:val="00637640"/>
    <w:rsid w:val="00637D3A"/>
    <w:rsid w:val="00640CB2"/>
    <w:rsid w:val="00640D84"/>
    <w:rsid w:val="00641BEA"/>
    <w:rsid w:val="00644751"/>
    <w:rsid w:val="006450EF"/>
    <w:rsid w:val="0064535E"/>
    <w:rsid w:val="00650126"/>
    <w:rsid w:val="006513F1"/>
    <w:rsid w:val="00652CA5"/>
    <w:rsid w:val="00653BB4"/>
    <w:rsid w:val="00653E82"/>
    <w:rsid w:val="006546DC"/>
    <w:rsid w:val="0065667F"/>
    <w:rsid w:val="00656D1B"/>
    <w:rsid w:val="006570F0"/>
    <w:rsid w:val="00660EBA"/>
    <w:rsid w:val="006617C9"/>
    <w:rsid w:val="0066307C"/>
    <w:rsid w:val="00663A38"/>
    <w:rsid w:val="006641C2"/>
    <w:rsid w:val="0066440B"/>
    <w:rsid w:val="00664999"/>
    <w:rsid w:val="00665463"/>
    <w:rsid w:val="006656E5"/>
    <w:rsid w:val="00665BC9"/>
    <w:rsid w:val="00672716"/>
    <w:rsid w:val="00672F42"/>
    <w:rsid w:val="00673B23"/>
    <w:rsid w:val="00673DF2"/>
    <w:rsid w:val="0067417D"/>
    <w:rsid w:val="006758B8"/>
    <w:rsid w:val="006763D5"/>
    <w:rsid w:val="00677292"/>
    <w:rsid w:val="00677F30"/>
    <w:rsid w:val="00682AE0"/>
    <w:rsid w:val="006830B8"/>
    <w:rsid w:val="0068358F"/>
    <w:rsid w:val="0068375F"/>
    <w:rsid w:val="0068454B"/>
    <w:rsid w:val="00685FE4"/>
    <w:rsid w:val="006867D3"/>
    <w:rsid w:val="006870DF"/>
    <w:rsid w:val="0068759B"/>
    <w:rsid w:val="00690591"/>
    <w:rsid w:val="006910F2"/>
    <w:rsid w:val="006915A8"/>
    <w:rsid w:val="00692B3F"/>
    <w:rsid w:val="0069305B"/>
    <w:rsid w:val="00693116"/>
    <w:rsid w:val="00693787"/>
    <w:rsid w:val="006939CF"/>
    <w:rsid w:val="0069504D"/>
    <w:rsid w:val="006963FE"/>
    <w:rsid w:val="006A0143"/>
    <w:rsid w:val="006A07E1"/>
    <w:rsid w:val="006A147A"/>
    <w:rsid w:val="006A248A"/>
    <w:rsid w:val="006A2CF0"/>
    <w:rsid w:val="006A355D"/>
    <w:rsid w:val="006A515C"/>
    <w:rsid w:val="006A5DBC"/>
    <w:rsid w:val="006A77B4"/>
    <w:rsid w:val="006A7C1E"/>
    <w:rsid w:val="006B0478"/>
    <w:rsid w:val="006B053D"/>
    <w:rsid w:val="006B2374"/>
    <w:rsid w:val="006B3F68"/>
    <w:rsid w:val="006B6134"/>
    <w:rsid w:val="006B7AC3"/>
    <w:rsid w:val="006B7C7B"/>
    <w:rsid w:val="006C00A9"/>
    <w:rsid w:val="006C0ECC"/>
    <w:rsid w:val="006C5672"/>
    <w:rsid w:val="006C66D9"/>
    <w:rsid w:val="006C6CB3"/>
    <w:rsid w:val="006C70E1"/>
    <w:rsid w:val="006C7E76"/>
    <w:rsid w:val="006D1D56"/>
    <w:rsid w:val="006D26CA"/>
    <w:rsid w:val="006D34C5"/>
    <w:rsid w:val="006D4B26"/>
    <w:rsid w:val="006D51F2"/>
    <w:rsid w:val="006D54D8"/>
    <w:rsid w:val="006D5FA1"/>
    <w:rsid w:val="006D6791"/>
    <w:rsid w:val="006D7B17"/>
    <w:rsid w:val="006E0030"/>
    <w:rsid w:val="006E1B6F"/>
    <w:rsid w:val="006E2ABF"/>
    <w:rsid w:val="006E50AC"/>
    <w:rsid w:val="006E51E7"/>
    <w:rsid w:val="006E57B6"/>
    <w:rsid w:val="006E5AEF"/>
    <w:rsid w:val="006E6BE9"/>
    <w:rsid w:val="006E7DCB"/>
    <w:rsid w:val="006F0585"/>
    <w:rsid w:val="006F18C3"/>
    <w:rsid w:val="006F31D4"/>
    <w:rsid w:val="006F5C60"/>
    <w:rsid w:val="007003E6"/>
    <w:rsid w:val="00700507"/>
    <w:rsid w:val="00700B1C"/>
    <w:rsid w:val="00700F3E"/>
    <w:rsid w:val="00701555"/>
    <w:rsid w:val="0070350D"/>
    <w:rsid w:val="00703B31"/>
    <w:rsid w:val="007047AF"/>
    <w:rsid w:val="00704C2D"/>
    <w:rsid w:val="00710642"/>
    <w:rsid w:val="0071185B"/>
    <w:rsid w:val="00711FEA"/>
    <w:rsid w:val="00712003"/>
    <w:rsid w:val="0071410D"/>
    <w:rsid w:val="00714DDD"/>
    <w:rsid w:val="00717C4C"/>
    <w:rsid w:val="00717F3B"/>
    <w:rsid w:val="007213EB"/>
    <w:rsid w:val="007222D3"/>
    <w:rsid w:val="00724C3B"/>
    <w:rsid w:val="00725F6B"/>
    <w:rsid w:val="00726388"/>
    <w:rsid w:val="00726492"/>
    <w:rsid w:val="007307E7"/>
    <w:rsid w:val="00730BA3"/>
    <w:rsid w:val="00733DAC"/>
    <w:rsid w:val="00734622"/>
    <w:rsid w:val="00735A95"/>
    <w:rsid w:val="00736226"/>
    <w:rsid w:val="00740B2C"/>
    <w:rsid w:val="00740D30"/>
    <w:rsid w:val="007410DF"/>
    <w:rsid w:val="007418BE"/>
    <w:rsid w:val="00741CBD"/>
    <w:rsid w:val="00741D97"/>
    <w:rsid w:val="00741E5F"/>
    <w:rsid w:val="007423AB"/>
    <w:rsid w:val="00742739"/>
    <w:rsid w:val="00742CFB"/>
    <w:rsid w:val="00742F4A"/>
    <w:rsid w:val="00743517"/>
    <w:rsid w:val="0074442A"/>
    <w:rsid w:val="00744CF3"/>
    <w:rsid w:val="0074536F"/>
    <w:rsid w:val="007459DB"/>
    <w:rsid w:val="007462A4"/>
    <w:rsid w:val="00746DB8"/>
    <w:rsid w:val="007476B7"/>
    <w:rsid w:val="00750C53"/>
    <w:rsid w:val="0075159D"/>
    <w:rsid w:val="0075228A"/>
    <w:rsid w:val="00752D73"/>
    <w:rsid w:val="0075352D"/>
    <w:rsid w:val="00753EB3"/>
    <w:rsid w:val="00754E9F"/>
    <w:rsid w:val="00755524"/>
    <w:rsid w:val="0075676F"/>
    <w:rsid w:val="007609D8"/>
    <w:rsid w:val="00763679"/>
    <w:rsid w:val="007651FA"/>
    <w:rsid w:val="0076552E"/>
    <w:rsid w:val="00766571"/>
    <w:rsid w:val="0076661A"/>
    <w:rsid w:val="00767851"/>
    <w:rsid w:val="00771277"/>
    <w:rsid w:val="00771893"/>
    <w:rsid w:val="007723E0"/>
    <w:rsid w:val="00772C94"/>
    <w:rsid w:val="007747D0"/>
    <w:rsid w:val="007751D7"/>
    <w:rsid w:val="00775F24"/>
    <w:rsid w:val="00780172"/>
    <w:rsid w:val="00781F4C"/>
    <w:rsid w:val="0078457D"/>
    <w:rsid w:val="00785AC0"/>
    <w:rsid w:val="00786645"/>
    <w:rsid w:val="00786A37"/>
    <w:rsid w:val="007877EF"/>
    <w:rsid w:val="00787C8C"/>
    <w:rsid w:val="00787F1C"/>
    <w:rsid w:val="00790E79"/>
    <w:rsid w:val="00790F61"/>
    <w:rsid w:val="0079272E"/>
    <w:rsid w:val="00794A30"/>
    <w:rsid w:val="00794C45"/>
    <w:rsid w:val="007957DE"/>
    <w:rsid w:val="0079788C"/>
    <w:rsid w:val="007A0222"/>
    <w:rsid w:val="007A0B06"/>
    <w:rsid w:val="007A1C06"/>
    <w:rsid w:val="007A22CF"/>
    <w:rsid w:val="007A3338"/>
    <w:rsid w:val="007A34B3"/>
    <w:rsid w:val="007A3AA2"/>
    <w:rsid w:val="007A555F"/>
    <w:rsid w:val="007A562B"/>
    <w:rsid w:val="007A5D49"/>
    <w:rsid w:val="007A6CEB"/>
    <w:rsid w:val="007A7661"/>
    <w:rsid w:val="007B0746"/>
    <w:rsid w:val="007B087C"/>
    <w:rsid w:val="007B2195"/>
    <w:rsid w:val="007B2AF7"/>
    <w:rsid w:val="007B2F0E"/>
    <w:rsid w:val="007B45F1"/>
    <w:rsid w:val="007B4F26"/>
    <w:rsid w:val="007B6A13"/>
    <w:rsid w:val="007B6E15"/>
    <w:rsid w:val="007B79CF"/>
    <w:rsid w:val="007C16CD"/>
    <w:rsid w:val="007C1EC2"/>
    <w:rsid w:val="007C2011"/>
    <w:rsid w:val="007C2554"/>
    <w:rsid w:val="007C36B3"/>
    <w:rsid w:val="007C5626"/>
    <w:rsid w:val="007C566B"/>
    <w:rsid w:val="007D01DA"/>
    <w:rsid w:val="007D05B1"/>
    <w:rsid w:val="007D433D"/>
    <w:rsid w:val="007D6ED7"/>
    <w:rsid w:val="007D7BE5"/>
    <w:rsid w:val="007E09FB"/>
    <w:rsid w:val="007E0E62"/>
    <w:rsid w:val="007E3701"/>
    <w:rsid w:val="007E392B"/>
    <w:rsid w:val="007E67C7"/>
    <w:rsid w:val="007E6B1F"/>
    <w:rsid w:val="007F01D9"/>
    <w:rsid w:val="007F0941"/>
    <w:rsid w:val="007F15F0"/>
    <w:rsid w:val="007F4579"/>
    <w:rsid w:val="007F57DF"/>
    <w:rsid w:val="007F6162"/>
    <w:rsid w:val="007F63C4"/>
    <w:rsid w:val="008014BB"/>
    <w:rsid w:val="008017FB"/>
    <w:rsid w:val="00801BF4"/>
    <w:rsid w:val="00801D8A"/>
    <w:rsid w:val="008025A8"/>
    <w:rsid w:val="00803286"/>
    <w:rsid w:val="00805341"/>
    <w:rsid w:val="008054C0"/>
    <w:rsid w:val="0080630C"/>
    <w:rsid w:val="008066EC"/>
    <w:rsid w:val="00807AA6"/>
    <w:rsid w:val="00810426"/>
    <w:rsid w:val="00811E13"/>
    <w:rsid w:val="0081264C"/>
    <w:rsid w:val="00813523"/>
    <w:rsid w:val="008147EA"/>
    <w:rsid w:val="00814C1F"/>
    <w:rsid w:val="00815A1E"/>
    <w:rsid w:val="00815A6D"/>
    <w:rsid w:val="008161BE"/>
    <w:rsid w:val="00822257"/>
    <w:rsid w:val="00822C34"/>
    <w:rsid w:val="0082575B"/>
    <w:rsid w:val="008260E4"/>
    <w:rsid w:val="00827B91"/>
    <w:rsid w:val="00827DDB"/>
    <w:rsid w:val="00827E73"/>
    <w:rsid w:val="008314A6"/>
    <w:rsid w:val="00833348"/>
    <w:rsid w:val="00833BDF"/>
    <w:rsid w:val="0083540B"/>
    <w:rsid w:val="008358D4"/>
    <w:rsid w:val="00835A45"/>
    <w:rsid w:val="00837D34"/>
    <w:rsid w:val="00837F02"/>
    <w:rsid w:val="0084135B"/>
    <w:rsid w:val="00841AE3"/>
    <w:rsid w:val="00843E45"/>
    <w:rsid w:val="008442DC"/>
    <w:rsid w:val="00844ACB"/>
    <w:rsid w:val="00845FCB"/>
    <w:rsid w:val="00850303"/>
    <w:rsid w:val="0085053E"/>
    <w:rsid w:val="00852631"/>
    <w:rsid w:val="008531DA"/>
    <w:rsid w:val="00854713"/>
    <w:rsid w:val="00854BD9"/>
    <w:rsid w:val="00855802"/>
    <w:rsid w:val="00855A92"/>
    <w:rsid w:val="008561F7"/>
    <w:rsid w:val="0085641C"/>
    <w:rsid w:val="00860276"/>
    <w:rsid w:val="00860750"/>
    <w:rsid w:val="008621FA"/>
    <w:rsid w:val="008627AF"/>
    <w:rsid w:val="00863196"/>
    <w:rsid w:val="00863A0E"/>
    <w:rsid w:val="00864E85"/>
    <w:rsid w:val="0086542D"/>
    <w:rsid w:val="00866213"/>
    <w:rsid w:val="00866C34"/>
    <w:rsid w:val="0086721A"/>
    <w:rsid w:val="00870CA2"/>
    <w:rsid w:val="008722A7"/>
    <w:rsid w:val="00873158"/>
    <w:rsid w:val="00873C18"/>
    <w:rsid w:val="008753AF"/>
    <w:rsid w:val="00875C04"/>
    <w:rsid w:val="00876A4A"/>
    <w:rsid w:val="00876BD7"/>
    <w:rsid w:val="00877930"/>
    <w:rsid w:val="008819E8"/>
    <w:rsid w:val="00881A62"/>
    <w:rsid w:val="008823FF"/>
    <w:rsid w:val="00882A66"/>
    <w:rsid w:val="008835A7"/>
    <w:rsid w:val="008848B7"/>
    <w:rsid w:val="00885137"/>
    <w:rsid w:val="00887517"/>
    <w:rsid w:val="0089228E"/>
    <w:rsid w:val="00892F39"/>
    <w:rsid w:val="008934C5"/>
    <w:rsid w:val="00893846"/>
    <w:rsid w:val="00893BA4"/>
    <w:rsid w:val="00894236"/>
    <w:rsid w:val="00896484"/>
    <w:rsid w:val="00896866"/>
    <w:rsid w:val="008974C7"/>
    <w:rsid w:val="008A0DF0"/>
    <w:rsid w:val="008A249E"/>
    <w:rsid w:val="008A28EB"/>
    <w:rsid w:val="008A2984"/>
    <w:rsid w:val="008A3E1D"/>
    <w:rsid w:val="008A4500"/>
    <w:rsid w:val="008A479B"/>
    <w:rsid w:val="008A601A"/>
    <w:rsid w:val="008A6568"/>
    <w:rsid w:val="008A7179"/>
    <w:rsid w:val="008B2277"/>
    <w:rsid w:val="008B25CF"/>
    <w:rsid w:val="008B2E30"/>
    <w:rsid w:val="008B4238"/>
    <w:rsid w:val="008B493F"/>
    <w:rsid w:val="008B4AF8"/>
    <w:rsid w:val="008B6B97"/>
    <w:rsid w:val="008B6E65"/>
    <w:rsid w:val="008B6EE3"/>
    <w:rsid w:val="008B7495"/>
    <w:rsid w:val="008C0E16"/>
    <w:rsid w:val="008C0F3F"/>
    <w:rsid w:val="008C0F66"/>
    <w:rsid w:val="008C186C"/>
    <w:rsid w:val="008C1AAF"/>
    <w:rsid w:val="008C2215"/>
    <w:rsid w:val="008C3DE0"/>
    <w:rsid w:val="008C5197"/>
    <w:rsid w:val="008C5910"/>
    <w:rsid w:val="008C5DF3"/>
    <w:rsid w:val="008C5EAB"/>
    <w:rsid w:val="008C5EFC"/>
    <w:rsid w:val="008C6205"/>
    <w:rsid w:val="008C7D43"/>
    <w:rsid w:val="008D5A98"/>
    <w:rsid w:val="008D655E"/>
    <w:rsid w:val="008D66B5"/>
    <w:rsid w:val="008D7444"/>
    <w:rsid w:val="008D76EF"/>
    <w:rsid w:val="008E26A3"/>
    <w:rsid w:val="008E2F31"/>
    <w:rsid w:val="008E385D"/>
    <w:rsid w:val="008E4BDF"/>
    <w:rsid w:val="008E6F63"/>
    <w:rsid w:val="008E75E4"/>
    <w:rsid w:val="008E78CC"/>
    <w:rsid w:val="008F12A6"/>
    <w:rsid w:val="008F21FA"/>
    <w:rsid w:val="008F238C"/>
    <w:rsid w:val="008F25A4"/>
    <w:rsid w:val="008F2C01"/>
    <w:rsid w:val="008F3562"/>
    <w:rsid w:val="008F4F8B"/>
    <w:rsid w:val="008F5C54"/>
    <w:rsid w:val="008F6D3D"/>
    <w:rsid w:val="008F72BA"/>
    <w:rsid w:val="009010B0"/>
    <w:rsid w:val="00901F4B"/>
    <w:rsid w:val="00902FC6"/>
    <w:rsid w:val="0090681B"/>
    <w:rsid w:val="00906D8D"/>
    <w:rsid w:val="009071F2"/>
    <w:rsid w:val="00910928"/>
    <w:rsid w:val="00910A43"/>
    <w:rsid w:val="00911281"/>
    <w:rsid w:val="00913EDA"/>
    <w:rsid w:val="00915E70"/>
    <w:rsid w:val="009160D1"/>
    <w:rsid w:val="00917A53"/>
    <w:rsid w:val="00917D17"/>
    <w:rsid w:val="0092049A"/>
    <w:rsid w:val="00922081"/>
    <w:rsid w:val="00923D2A"/>
    <w:rsid w:val="0092495A"/>
    <w:rsid w:val="00925154"/>
    <w:rsid w:val="009270BC"/>
    <w:rsid w:val="009274B9"/>
    <w:rsid w:val="00927791"/>
    <w:rsid w:val="0093077E"/>
    <w:rsid w:val="00930877"/>
    <w:rsid w:val="0093246A"/>
    <w:rsid w:val="0093258B"/>
    <w:rsid w:val="00932C27"/>
    <w:rsid w:val="009351F8"/>
    <w:rsid w:val="0093537D"/>
    <w:rsid w:val="00936E09"/>
    <w:rsid w:val="00936E3F"/>
    <w:rsid w:val="0093701A"/>
    <w:rsid w:val="00940660"/>
    <w:rsid w:val="00940BDB"/>
    <w:rsid w:val="00943748"/>
    <w:rsid w:val="00944271"/>
    <w:rsid w:val="009451C0"/>
    <w:rsid w:val="0094528A"/>
    <w:rsid w:val="009477F6"/>
    <w:rsid w:val="00947DD6"/>
    <w:rsid w:val="00951CFE"/>
    <w:rsid w:val="009520E3"/>
    <w:rsid w:val="0095284B"/>
    <w:rsid w:val="00953F56"/>
    <w:rsid w:val="00955B71"/>
    <w:rsid w:val="00957021"/>
    <w:rsid w:val="00957495"/>
    <w:rsid w:val="00957952"/>
    <w:rsid w:val="00957A4F"/>
    <w:rsid w:val="00957DDC"/>
    <w:rsid w:val="0096113E"/>
    <w:rsid w:val="00963016"/>
    <w:rsid w:val="00965720"/>
    <w:rsid w:val="00966100"/>
    <w:rsid w:val="00966B26"/>
    <w:rsid w:val="00973CC4"/>
    <w:rsid w:val="00974218"/>
    <w:rsid w:val="009744E3"/>
    <w:rsid w:val="009765C1"/>
    <w:rsid w:val="00980859"/>
    <w:rsid w:val="00981652"/>
    <w:rsid w:val="009838CC"/>
    <w:rsid w:val="009845CF"/>
    <w:rsid w:val="00986054"/>
    <w:rsid w:val="0099435D"/>
    <w:rsid w:val="00994D90"/>
    <w:rsid w:val="00995479"/>
    <w:rsid w:val="009955B4"/>
    <w:rsid w:val="009959CF"/>
    <w:rsid w:val="009A2AF2"/>
    <w:rsid w:val="009A3261"/>
    <w:rsid w:val="009A4868"/>
    <w:rsid w:val="009A5B45"/>
    <w:rsid w:val="009A78E9"/>
    <w:rsid w:val="009A7C0C"/>
    <w:rsid w:val="009A7D4F"/>
    <w:rsid w:val="009B0462"/>
    <w:rsid w:val="009B055C"/>
    <w:rsid w:val="009B0C51"/>
    <w:rsid w:val="009B2AD1"/>
    <w:rsid w:val="009B3700"/>
    <w:rsid w:val="009B4AEB"/>
    <w:rsid w:val="009B569E"/>
    <w:rsid w:val="009B5A39"/>
    <w:rsid w:val="009B5AED"/>
    <w:rsid w:val="009B5D5D"/>
    <w:rsid w:val="009B6449"/>
    <w:rsid w:val="009B6A2D"/>
    <w:rsid w:val="009B6D72"/>
    <w:rsid w:val="009B7651"/>
    <w:rsid w:val="009C02C3"/>
    <w:rsid w:val="009C1F75"/>
    <w:rsid w:val="009C284A"/>
    <w:rsid w:val="009C304B"/>
    <w:rsid w:val="009C5501"/>
    <w:rsid w:val="009C58C0"/>
    <w:rsid w:val="009C59DD"/>
    <w:rsid w:val="009C65A0"/>
    <w:rsid w:val="009C6927"/>
    <w:rsid w:val="009C74F3"/>
    <w:rsid w:val="009D0059"/>
    <w:rsid w:val="009D0637"/>
    <w:rsid w:val="009D093E"/>
    <w:rsid w:val="009D17A8"/>
    <w:rsid w:val="009D3D8B"/>
    <w:rsid w:val="009D42BE"/>
    <w:rsid w:val="009D4DAD"/>
    <w:rsid w:val="009D559C"/>
    <w:rsid w:val="009D7F9F"/>
    <w:rsid w:val="009E0830"/>
    <w:rsid w:val="009E08D4"/>
    <w:rsid w:val="009E1CF1"/>
    <w:rsid w:val="009E301D"/>
    <w:rsid w:val="009E30DE"/>
    <w:rsid w:val="009E315E"/>
    <w:rsid w:val="009E31D0"/>
    <w:rsid w:val="009E395F"/>
    <w:rsid w:val="009E3D14"/>
    <w:rsid w:val="009E4394"/>
    <w:rsid w:val="009E6604"/>
    <w:rsid w:val="009E6ED6"/>
    <w:rsid w:val="009F07B6"/>
    <w:rsid w:val="009F0A3C"/>
    <w:rsid w:val="009F0C1F"/>
    <w:rsid w:val="009F17A3"/>
    <w:rsid w:val="009F268B"/>
    <w:rsid w:val="009F3EBB"/>
    <w:rsid w:val="009F5CA0"/>
    <w:rsid w:val="009F6AD8"/>
    <w:rsid w:val="00A009C6"/>
    <w:rsid w:val="00A011CF"/>
    <w:rsid w:val="00A03EDA"/>
    <w:rsid w:val="00A041AE"/>
    <w:rsid w:val="00A05DA0"/>
    <w:rsid w:val="00A07022"/>
    <w:rsid w:val="00A07DFB"/>
    <w:rsid w:val="00A07F3D"/>
    <w:rsid w:val="00A10500"/>
    <w:rsid w:val="00A11019"/>
    <w:rsid w:val="00A11FFA"/>
    <w:rsid w:val="00A14700"/>
    <w:rsid w:val="00A17CB2"/>
    <w:rsid w:val="00A21091"/>
    <w:rsid w:val="00A22640"/>
    <w:rsid w:val="00A22C70"/>
    <w:rsid w:val="00A2316E"/>
    <w:rsid w:val="00A2442E"/>
    <w:rsid w:val="00A27274"/>
    <w:rsid w:val="00A3046C"/>
    <w:rsid w:val="00A31251"/>
    <w:rsid w:val="00A313D5"/>
    <w:rsid w:val="00A31408"/>
    <w:rsid w:val="00A3143B"/>
    <w:rsid w:val="00A31E2B"/>
    <w:rsid w:val="00A31FAE"/>
    <w:rsid w:val="00A32322"/>
    <w:rsid w:val="00A32545"/>
    <w:rsid w:val="00A34313"/>
    <w:rsid w:val="00A3505D"/>
    <w:rsid w:val="00A35286"/>
    <w:rsid w:val="00A35480"/>
    <w:rsid w:val="00A35B81"/>
    <w:rsid w:val="00A3638D"/>
    <w:rsid w:val="00A376A6"/>
    <w:rsid w:val="00A376D9"/>
    <w:rsid w:val="00A40779"/>
    <w:rsid w:val="00A41587"/>
    <w:rsid w:val="00A43122"/>
    <w:rsid w:val="00A43ADE"/>
    <w:rsid w:val="00A453CF"/>
    <w:rsid w:val="00A4577D"/>
    <w:rsid w:val="00A47CAA"/>
    <w:rsid w:val="00A5012C"/>
    <w:rsid w:val="00A512F4"/>
    <w:rsid w:val="00A5187F"/>
    <w:rsid w:val="00A52E5A"/>
    <w:rsid w:val="00A56C1B"/>
    <w:rsid w:val="00A5748D"/>
    <w:rsid w:val="00A57FA8"/>
    <w:rsid w:val="00A602BD"/>
    <w:rsid w:val="00A61664"/>
    <w:rsid w:val="00A6227A"/>
    <w:rsid w:val="00A628E4"/>
    <w:rsid w:val="00A64CA2"/>
    <w:rsid w:val="00A67CDA"/>
    <w:rsid w:val="00A70612"/>
    <w:rsid w:val="00A71DEE"/>
    <w:rsid w:val="00A73891"/>
    <w:rsid w:val="00A7429F"/>
    <w:rsid w:val="00A745BE"/>
    <w:rsid w:val="00A74739"/>
    <w:rsid w:val="00A747B0"/>
    <w:rsid w:val="00A74ADA"/>
    <w:rsid w:val="00A74D3F"/>
    <w:rsid w:val="00A759BF"/>
    <w:rsid w:val="00A80106"/>
    <w:rsid w:val="00A820CD"/>
    <w:rsid w:val="00A82DA0"/>
    <w:rsid w:val="00A83684"/>
    <w:rsid w:val="00A83EF5"/>
    <w:rsid w:val="00A862FC"/>
    <w:rsid w:val="00A86542"/>
    <w:rsid w:val="00A86A5F"/>
    <w:rsid w:val="00A875DD"/>
    <w:rsid w:val="00A87841"/>
    <w:rsid w:val="00A90A6C"/>
    <w:rsid w:val="00A90B51"/>
    <w:rsid w:val="00A90FB1"/>
    <w:rsid w:val="00A91D3A"/>
    <w:rsid w:val="00A92024"/>
    <w:rsid w:val="00A92232"/>
    <w:rsid w:val="00A929C5"/>
    <w:rsid w:val="00A9383C"/>
    <w:rsid w:val="00A94CC1"/>
    <w:rsid w:val="00A94F8E"/>
    <w:rsid w:val="00A955C4"/>
    <w:rsid w:val="00A9661C"/>
    <w:rsid w:val="00A9790C"/>
    <w:rsid w:val="00AA3346"/>
    <w:rsid w:val="00AA347A"/>
    <w:rsid w:val="00AA451C"/>
    <w:rsid w:val="00AA630E"/>
    <w:rsid w:val="00AB414B"/>
    <w:rsid w:val="00AB5107"/>
    <w:rsid w:val="00AB7232"/>
    <w:rsid w:val="00AC1537"/>
    <w:rsid w:val="00AC2C79"/>
    <w:rsid w:val="00AC2F75"/>
    <w:rsid w:val="00AC40B7"/>
    <w:rsid w:val="00AC45D7"/>
    <w:rsid w:val="00AC50D2"/>
    <w:rsid w:val="00AC795F"/>
    <w:rsid w:val="00AD06D6"/>
    <w:rsid w:val="00AD1F0E"/>
    <w:rsid w:val="00AD2112"/>
    <w:rsid w:val="00AD36E4"/>
    <w:rsid w:val="00AD56EA"/>
    <w:rsid w:val="00AD766B"/>
    <w:rsid w:val="00AD78C4"/>
    <w:rsid w:val="00AE135D"/>
    <w:rsid w:val="00AE14EF"/>
    <w:rsid w:val="00AE1D2A"/>
    <w:rsid w:val="00AE2497"/>
    <w:rsid w:val="00AE2A5E"/>
    <w:rsid w:val="00AE38B2"/>
    <w:rsid w:val="00AE5D9F"/>
    <w:rsid w:val="00AE6149"/>
    <w:rsid w:val="00AE7A23"/>
    <w:rsid w:val="00AF1F7A"/>
    <w:rsid w:val="00AF21BF"/>
    <w:rsid w:val="00AF3C20"/>
    <w:rsid w:val="00AF4C44"/>
    <w:rsid w:val="00AF64E0"/>
    <w:rsid w:val="00B0170D"/>
    <w:rsid w:val="00B018B3"/>
    <w:rsid w:val="00B03A71"/>
    <w:rsid w:val="00B04413"/>
    <w:rsid w:val="00B04FFF"/>
    <w:rsid w:val="00B0554F"/>
    <w:rsid w:val="00B05972"/>
    <w:rsid w:val="00B063FE"/>
    <w:rsid w:val="00B110F4"/>
    <w:rsid w:val="00B13621"/>
    <w:rsid w:val="00B14249"/>
    <w:rsid w:val="00B14E28"/>
    <w:rsid w:val="00B153EE"/>
    <w:rsid w:val="00B161CD"/>
    <w:rsid w:val="00B16949"/>
    <w:rsid w:val="00B17B0D"/>
    <w:rsid w:val="00B17B14"/>
    <w:rsid w:val="00B208EE"/>
    <w:rsid w:val="00B21D1A"/>
    <w:rsid w:val="00B22861"/>
    <w:rsid w:val="00B2330A"/>
    <w:rsid w:val="00B24878"/>
    <w:rsid w:val="00B24FFF"/>
    <w:rsid w:val="00B2630A"/>
    <w:rsid w:val="00B2797F"/>
    <w:rsid w:val="00B3016F"/>
    <w:rsid w:val="00B3071E"/>
    <w:rsid w:val="00B30C1F"/>
    <w:rsid w:val="00B327BA"/>
    <w:rsid w:val="00B32C3F"/>
    <w:rsid w:val="00B32F0B"/>
    <w:rsid w:val="00B345BD"/>
    <w:rsid w:val="00B35670"/>
    <w:rsid w:val="00B373A5"/>
    <w:rsid w:val="00B37BD1"/>
    <w:rsid w:val="00B4004C"/>
    <w:rsid w:val="00B401D1"/>
    <w:rsid w:val="00B403A3"/>
    <w:rsid w:val="00B41545"/>
    <w:rsid w:val="00B4196F"/>
    <w:rsid w:val="00B42373"/>
    <w:rsid w:val="00B42EE1"/>
    <w:rsid w:val="00B43E5D"/>
    <w:rsid w:val="00B44FE4"/>
    <w:rsid w:val="00B47B78"/>
    <w:rsid w:val="00B47EED"/>
    <w:rsid w:val="00B50F98"/>
    <w:rsid w:val="00B51684"/>
    <w:rsid w:val="00B5300C"/>
    <w:rsid w:val="00B54096"/>
    <w:rsid w:val="00B55067"/>
    <w:rsid w:val="00B56C6E"/>
    <w:rsid w:val="00B56DFB"/>
    <w:rsid w:val="00B57127"/>
    <w:rsid w:val="00B57FBA"/>
    <w:rsid w:val="00B605EC"/>
    <w:rsid w:val="00B6342F"/>
    <w:rsid w:val="00B65169"/>
    <w:rsid w:val="00B6598C"/>
    <w:rsid w:val="00B660C9"/>
    <w:rsid w:val="00B66A7D"/>
    <w:rsid w:val="00B66D8E"/>
    <w:rsid w:val="00B67527"/>
    <w:rsid w:val="00B67928"/>
    <w:rsid w:val="00B67A85"/>
    <w:rsid w:val="00B67E85"/>
    <w:rsid w:val="00B7075A"/>
    <w:rsid w:val="00B70844"/>
    <w:rsid w:val="00B70AEF"/>
    <w:rsid w:val="00B72EF3"/>
    <w:rsid w:val="00B73524"/>
    <w:rsid w:val="00B744E4"/>
    <w:rsid w:val="00B74E4B"/>
    <w:rsid w:val="00B74E77"/>
    <w:rsid w:val="00B7597F"/>
    <w:rsid w:val="00B76668"/>
    <w:rsid w:val="00B77279"/>
    <w:rsid w:val="00B8146C"/>
    <w:rsid w:val="00B81BF0"/>
    <w:rsid w:val="00B82078"/>
    <w:rsid w:val="00B82719"/>
    <w:rsid w:val="00B82ADD"/>
    <w:rsid w:val="00B8405E"/>
    <w:rsid w:val="00B84864"/>
    <w:rsid w:val="00B84BBE"/>
    <w:rsid w:val="00B84C5E"/>
    <w:rsid w:val="00B8502B"/>
    <w:rsid w:val="00B8787A"/>
    <w:rsid w:val="00B87A4E"/>
    <w:rsid w:val="00B912C2"/>
    <w:rsid w:val="00B921D8"/>
    <w:rsid w:val="00B971B5"/>
    <w:rsid w:val="00B975A2"/>
    <w:rsid w:val="00B97E01"/>
    <w:rsid w:val="00BA08F2"/>
    <w:rsid w:val="00BA1A21"/>
    <w:rsid w:val="00BA2BFB"/>
    <w:rsid w:val="00BA2E9A"/>
    <w:rsid w:val="00BA3912"/>
    <w:rsid w:val="00BA462E"/>
    <w:rsid w:val="00BA4B3C"/>
    <w:rsid w:val="00BA67C3"/>
    <w:rsid w:val="00BA6923"/>
    <w:rsid w:val="00BA69BC"/>
    <w:rsid w:val="00BA6FD1"/>
    <w:rsid w:val="00BB0095"/>
    <w:rsid w:val="00BB0717"/>
    <w:rsid w:val="00BB08E9"/>
    <w:rsid w:val="00BB0A5A"/>
    <w:rsid w:val="00BB0D8E"/>
    <w:rsid w:val="00BB3914"/>
    <w:rsid w:val="00BB4DEE"/>
    <w:rsid w:val="00BB5012"/>
    <w:rsid w:val="00BB53DC"/>
    <w:rsid w:val="00BB576B"/>
    <w:rsid w:val="00BB713E"/>
    <w:rsid w:val="00BC08FC"/>
    <w:rsid w:val="00BC0C68"/>
    <w:rsid w:val="00BC103A"/>
    <w:rsid w:val="00BC3B3D"/>
    <w:rsid w:val="00BC4D4C"/>
    <w:rsid w:val="00BC58EA"/>
    <w:rsid w:val="00BC6F4F"/>
    <w:rsid w:val="00BC716D"/>
    <w:rsid w:val="00BC723B"/>
    <w:rsid w:val="00BC7295"/>
    <w:rsid w:val="00BC79A1"/>
    <w:rsid w:val="00BD1576"/>
    <w:rsid w:val="00BD179C"/>
    <w:rsid w:val="00BD29A8"/>
    <w:rsid w:val="00BD3D7B"/>
    <w:rsid w:val="00BD40D7"/>
    <w:rsid w:val="00BD57A8"/>
    <w:rsid w:val="00BD5A11"/>
    <w:rsid w:val="00BD5C05"/>
    <w:rsid w:val="00BD7782"/>
    <w:rsid w:val="00BE14B1"/>
    <w:rsid w:val="00BE23AD"/>
    <w:rsid w:val="00BE2A33"/>
    <w:rsid w:val="00BE4DF5"/>
    <w:rsid w:val="00BE4EDC"/>
    <w:rsid w:val="00BE52D5"/>
    <w:rsid w:val="00BE5462"/>
    <w:rsid w:val="00BE6EF1"/>
    <w:rsid w:val="00BE78BD"/>
    <w:rsid w:val="00BF0CD4"/>
    <w:rsid w:val="00BF2DA5"/>
    <w:rsid w:val="00BF4B0D"/>
    <w:rsid w:val="00BF5C0B"/>
    <w:rsid w:val="00BF5E8F"/>
    <w:rsid w:val="00BF7B91"/>
    <w:rsid w:val="00C02A72"/>
    <w:rsid w:val="00C03BAD"/>
    <w:rsid w:val="00C03CD9"/>
    <w:rsid w:val="00C05F41"/>
    <w:rsid w:val="00C064AD"/>
    <w:rsid w:val="00C07299"/>
    <w:rsid w:val="00C0792A"/>
    <w:rsid w:val="00C10B0A"/>
    <w:rsid w:val="00C110B9"/>
    <w:rsid w:val="00C11473"/>
    <w:rsid w:val="00C174F6"/>
    <w:rsid w:val="00C20469"/>
    <w:rsid w:val="00C209F7"/>
    <w:rsid w:val="00C20B9C"/>
    <w:rsid w:val="00C20F7E"/>
    <w:rsid w:val="00C23FE2"/>
    <w:rsid w:val="00C261E2"/>
    <w:rsid w:val="00C26C94"/>
    <w:rsid w:val="00C26DBD"/>
    <w:rsid w:val="00C27049"/>
    <w:rsid w:val="00C27DEF"/>
    <w:rsid w:val="00C3007C"/>
    <w:rsid w:val="00C3462C"/>
    <w:rsid w:val="00C36EB0"/>
    <w:rsid w:val="00C36FD5"/>
    <w:rsid w:val="00C37CA6"/>
    <w:rsid w:val="00C41D4A"/>
    <w:rsid w:val="00C42270"/>
    <w:rsid w:val="00C42284"/>
    <w:rsid w:val="00C43637"/>
    <w:rsid w:val="00C448B2"/>
    <w:rsid w:val="00C457E3"/>
    <w:rsid w:val="00C45C6C"/>
    <w:rsid w:val="00C501AC"/>
    <w:rsid w:val="00C519F2"/>
    <w:rsid w:val="00C52047"/>
    <w:rsid w:val="00C54459"/>
    <w:rsid w:val="00C573D8"/>
    <w:rsid w:val="00C57B6F"/>
    <w:rsid w:val="00C62683"/>
    <w:rsid w:val="00C63083"/>
    <w:rsid w:val="00C63BA8"/>
    <w:rsid w:val="00C648CC"/>
    <w:rsid w:val="00C64F46"/>
    <w:rsid w:val="00C65FBD"/>
    <w:rsid w:val="00C67D46"/>
    <w:rsid w:val="00C67FAC"/>
    <w:rsid w:val="00C708ED"/>
    <w:rsid w:val="00C7198D"/>
    <w:rsid w:val="00C7332C"/>
    <w:rsid w:val="00C735EF"/>
    <w:rsid w:val="00C73EB9"/>
    <w:rsid w:val="00C75C47"/>
    <w:rsid w:val="00C764F0"/>
    <w:rsid w:val="00C7704C"/>
    <w:rsid w:val="00C77FBD"/>
    <w:rsid w:val="00C802D5"/>
    <w:rsid w:val="00C80EB2"/>
    <w:rsid w:val="00C81E0D"/>
    <w:rsid w:val="00C81FBA"/>
    <w:rsid w:val="00C826A6"/>
    <w:rsid w:val="00C826E4"/>
    <w:rsid w:val="00C83C82"/>
    <w:rsid w:val="00C84CDC"/>
    <w:rsid w:val="00C8710A"/>
    <w:rsid w:val="00C87267"/>
    <w:rsid w:val="00C90BF0"/>
    <w:rsid w:val="00C9103C"/>
    <w:rsid w:val="00C92C8C"/>
    <w:rsid w:val="00C93814"/>
    <w:rsid w:val="00C94E8B"/>
    <w:rsid w:val="00C95562"/>
    <w:rsid w:val="00C95C2D"/>
    <w:rsid w:val="00C95CB1"/>
    <w:rsid w:val="00C96551"/>
    <w:rsid w:val="00CA0835"/>
    <w:rsid w:val="00CA0C49"/>
    <w:rsid w:val="00CA0E12"/>
    <w:rsid w:val="00CA0E6C"/>
    <w:rsid w:val="00CA1519"/>
    <w:rsid w:val="00CA3275"/>
    <w:rsid w:val="00CA3A8D"/>
    <w:rsid w:val="00CA4E2D"/>
    <w:rsid w:val="00CA55EF"/>
    <w:rsid w:val="00CB0413"/>
    <w:rsid w:val="00CB0B3F"/>
    <w:rsid w:val="00CB0E72"/>
    <w:rsid w:val="00CB18DD"/>
    <w:rsid w:val="00CB1A49"/>
    <w:rsid w:val="00CB32EA"/>
    <w:rsid w:val="00CB4DE1"/>
    <w:rsid w:val="00CB5630"/>
    <w:rsid w:val="00CB5B57"/>
    <w:rsid w:val="00CB61D1"/>
    <w:rsid w:val="00CB67AE"/>
    <w:rsid w:val="00CB759C"/>
    <w:rsid w:val="00CB7A2A"/>
    <w:rsid w:val="00CC07B3"/>
    <w:rsid w:val="00CC0CBB"/>
    <w:rsid w:val="00CC1694"/>
    <w:rsid w:val="00CC21FE"/>
    <w:rsid w:val="00CC28B9"/>
    <w:rsid w:val="00CC2C77"/>
    <w:rsid w:val="00CC2EC8"/>
    <w:rsid w:val="00CC2F6E"/>
    <w:rsid w:val="00CC2FC2"/>
    <w:rsid w:val="00CC3500"/>
    <w:rsid w:val="00CC4D6E"/>
    <w:rsid w:val="00CC55DB"/>
    <w:rsid w:val="00CC6796"/>
    <w:rsid w:val="00CC6C81"/>
    <w:rsid w:val="00CC7894"/>
    <w:rsid w:val="00CD0310"/>
    <w:rsid w:val="00CD15E5"/>
    <w:rsid w:val="00CD1C09"/>
    <w:rsid w:val="00CD704F"/>
    <w:rsid w:val="00CD73EE"/>
    <w:rsid w:val="00CE014C"/>
    <w:rsid w:val="00CE1FBE"/>
    <w:rsid w:val="00CE2ACA"/>
    <w:rsid w:val="00CE2D25"/>
    <w:rsid w:val="00CE2DD4"/>
    <w:rsid w:val="00CE3888"/>
    <w:rsid w:val="00CE63B9"/>
    <w:rsid w:val="00CF0E17"/>
    <w:rsid w:val="00CF149F"/>
    <w:rsid w:val="00CF15CB"/>
    <w:rsid w:val="00CF285E"/>
    <w:rsid w:val="00CF36C0"/>
    <w:rsid w:val="00CF3A5A"/>
    <w:rsid w:val="00CF6C55"/>
    <w:rsid w:val="00CF6FAC"/>
    <w:rsid w:val="00D0339E"/>
    <w:rsid w:val="00D03DC4"/>
    <w:rsid w:val="00D047CE"/>
    <w:rsid w:val="00D05A74"/>
    <w:rsid w:val="00D060FE"/>
    <w:rsid w:val="00D06115"/>
    <w:rsid w:val="00D06B1A"/>
    <w:rsid w:val="00D0765A"/>
    <w:rsid w:val="00D07F87"/>
    <w:rsid w:val="00D10056"/>
    <w:rsid w:val="00D108C7"/>
    <w:rsid w:val="00D11875"/>
    <w:rsid w:val="00D12B6B"/>
    <w:rsid w:val="00D135F3"/>
    <w:rsid w:val="00D1399A"/>
    <w:rsid w:val="00D15091"/>
    <w:rsid w:val="00D16DC9"/>
    <w:rsid w:val="00D204DC"/>
    <w:rsid w:val="00D205E1"/>
    <w:rsid w:val="00D21919"/>
    <w:rsid w:val="00D21F7B"/>
    <w:rsid w:val="00D222F2"/>
    <w:rsid w:val="00D246B7"/>
    <w:rsid w:val="00D25370"/>
    <w:rsid w:val="00D25BC7"/>
    <w:rsid w:val="00D25DD6"/>
    <w:rsid w:val="00D26118"/>
    <w:rsid w:val="00D2776A"/>
    <w:rsid w:val="00D303F6"/>
    <w:rsid w:val="00D30CAF"/>
    <w:rsid w:val="00D31751"/>
    <w:rsid w:val="00D32555"/>
    <w:rsid w:val="00D3265F"/>
    <w:rsid w:val="00D32BE0"/>
    <w:rsid w:val="00D32CFC"/>
    <w:rsid w:val="00D33CD5"/>
    <w:rsid w:val="00D34036"/>
    <w:rsid w:val="00D3514F"/>
    <w:rsid w:val="00D354FF"/>
    <w:rsid w:val="00D35673"/>
    <w:rsid w:val="00D3661E"/>
    <w:rsid w:val="00D4099C"/>
    <w:rsid w:val="00D4231E"/>
    <w:rsid w:val="00D43229"/>
    <w:rsid w:val="00D433B4"/>
    <w:rsid w:val="00D43989"/>
    <w:rsid w:val="00D44BC9"/>
    <w:rsid w:val="00D46541"/>
    <w:rsid w:val="00D46AD0"/>
    <w:rsid w:val="00D5058C"/>
    <w:rsid w:val="00D50B46"/>
    <w:rsid w:val="00D5198E"/>
    <w:rsid w:val="00D51D0B"/>
    <w:rsid w:val="00D523B0"/>
    <w:rsid w:val="00D54274"/>
    <w:rsid w:val="00D54520"/>
    <w:rsid w:val="00D5471B"/>
    <w:rsid w:val="00D54D70"/>
    <w:rsid w:val="00D54F92"/>
    <w:rsid w:val="00D56290"/>
    <w:rsid w:val="00D56EFE"/>
    <w:rsid w:val="00D5736D"/>
    <w:rsid w:val="00D60EA2"/>
    <w:rsid w:val="00D6255D"/>
    <w:rsid w:val="00D6526D"/>
    <w:rsid w:val="00D65DA9"/>
    <w:rsid w:val="00D65F35"/>
    <w:rsid w:val="00D666BC"/>
    <w:rsid w:val="00D66A16"/>
    <w:rsid w:val="00D66B0E"/>
    <w:rsid w:val="00D70463"/>
    <w:rsid w:val="00D71649"/>
    <w:rsid w:val="00D72B46"/>
    <w:rsid w:val="00D72EEB"/>
    <w:rsid w:val="00D73337"/>
    <w:rsid w:val="00D748AF"/>
    <w:rsid w:val="00D758B3"/>
    <w:rsid w:val="00D76637"/>
    <w:rsid w:val="00D7687A"/>
    <w:rsid w:val="00D77FE1"/>
    <w:rsid w:val="00D8131B"/>
    <w:rsid w:val="00D81374"/>
    <w:rsid w:val="00D81493"/>
    <w:rsid w:val="00D81D38"/>
    <w:rsid w:val="00D824B5"/>
    <w:rsid w:val="00D83677"/>
    <w:rsid w:val="00D84FAA"/>
    <w:rsid w:val="00D861F1"/>
    <w:rsid w:val="00D864F2"/>
    <w:rsid w:val="00D86D1E"/>
    <w:rsid w:val="00D86D92"/>
    <w:rsid w:val="00D909ED"/>
    <w:rsid w:val="00D90EC3"/>
    <w:rsid w:val="00D918BE"/>
    <w:rsid w:val="00D920BE"/>
    <w:rsid w:val="00D924F6"/>
    <w:rsid w:val="00D92FF9"/>
    <w:rsid w:val="00D93302"/>
    <w:rsid w:val="00D949D1"/>
    <w:rsid w:val="00D950AB"/>
    <w:rsid w:val="00D9546A"/>
    <w:rsid w:val="00D95E13"/>
    <w:rsid w:val="00D96129"/>
    <w:rsid w:val="00D97615"/>
    <w:rsid w:val="00DA1D49"/>
    <w:rsid w:val="00DA21F7"/>
    <w:rsid w:val="00DA2B8D"/>
    <w:rsid w:val="00DA34C3"/>
    <w:rsid w:val="00DA4BF6"/>
    <w:rsid w:val="00DA5A7E"/>
    <w:rsid w:val="00DA64E7"/>
    <w:rsid w:val="00DA6CA7"/>
    <w:rsid w:val="00DB0BA5"/>
    <w:rsid w:val="00DB10D6"/>
    <w:rsid w:val="00DB1630"/>
    <w:rsid w:val="00DB2980"/>
    <w:rsid w:val="00DB2B75"/>
    <w:rsid w:val="00DB2D00"/>
    <w:rsid w:val="00DB5B26"/>
    <w:rsid w:val="00DB6CA3"/>
    <w:rsid w:val="00DB77AA"/>
    <w:rsid w:val="00DC0A46"/>
    <w:rsid w:val="00DC1672"/>
    <w:rsid w:val="00DC1B72"/>
    <w:rsid w:val="00DC26E5"/>
    <w:rsid w:val="00DC454A"/>
    <w:rsid w:val="00DC5856"/>
    <w:rsid w:val="00DC6752"/>
    <w:rsid w:val="00DC7320"/>
    <w:rsid w:val="00DC7A4D"/>
    <w:rsid w:val="00DD0215"/>
    <w:rsid w:val="00DD0380"/>
    <w:rsid w:val="00DD1F53"/>
    <w:rsid w:val="00DD26BC"/>
    <w:rsid w:val="00DD3A36"/>
    <w:rsid w:val="00DD3E99"/>
    <w:rsid w:val="00DD47F1"/>
    <w:rsid w:val="00DD4CDD"/>
    <w:rsid w:val="00DD4D23"/>
    <w:rsid w:val="00DD650E"/>
    <w:rsid w:val="00DD6CE9"/>
    <w:rsid w:val="00DE177D"/>
    <w:rsid w:val="00DE327F"/>
    <w:rsid w:val="00DE3C01"/>
    <w:rsid w:val="00DE5BDD"/>
    <w:rsid w:val="00DE642D"/>
    <w:rsid w:val="00DE6DCB"/>
    <w:rsid w:val="00DF02B7"/>
    <w:rsid w:val="00DF061F"/>
    <w:rsid w:val="00DF16F5"/>
    <w:rsid w:val="00DF1A10"/>
    <w:rsid w:val="00DF4FCC"/>
    <w:rsid w:val="00DF6BE2"/>
    <w:rsid w:val="00DF7AE1"/>
    <w:rsid w:val="00DF7DD0"/>
    <w:rsid w:val="00E00F90"/>
    <w:rsid w:val="00E010EB"/>
    <w:rsid w:val="00E018DF"/>
    <w:rsid w:val="00E01CAF"/>
    <w:rsid w:val="00E01F58"/>
    <w:rsid w:val="00E035B1"/>
    <w:rsid w:val="00E045D0"/>
    <w:rsid w:val="00E048DE"/>
    <w:rsid w:val="00E05603"/>
    <w:rsid w:val="00E05C19"/>
    <w:rsid w:val="00E064D6"/>
    <w:rsid w:val="00E072EC"/>
    <w:rsid w:val="00E074F2"/>
    <w:rsid w:val="00E07B57"/>
    <w:rsid w:val="00E07EA7"/>
    <w:rsid w:val="00E11942"/>
    <w:rsid w:val="00E12ED9"/>
    <w:rsid w:val="00E12EE6"/>
    <w:rsid w:val="00E13B75"/>
    <w:rsid w:val="00E13D8E"/>
    <w:rsid w:val="00E158FF"/>
    <w:rsid w:val="00E1767B"/>
    <w:rsid w:val="00E2058E"/>
    <w:rsid w:val="00E21AA9"/>
    <w:rsid w:val="00E234E4"/>
    <w:rsid w:val="00E23563"/>
    <w:rsid w:val="00E23D07"/>
    <w:rsid w:val="00E252F9"/>
    <w:rsid w:val="00E2682A"/>
    <w:rsid w:val="00E2771D"/>
    <w:rsid w:val="00E353FF"/>
    <w:rsid w:val="00E36C47"/>
    <w:rsid w:val="00E37455"/>
    <w:rsid w:val="00E40053"/>
    <w:rsid w:val="00E4071A"/>
    <w:rsid w:val="00E44367"/>
    <w:rsid w:val="00E45051"/>
    <w:rsid w:val="00E455A8"/>
    <w:rsid w:val="00E46FF4"/>
    <w:rsid w:val="00E507A5"/>
    <w:rsid w:val="00E51194"/>
    <w:rsid w:val="00E51C4F"/>
    <w:rsid w:val="00E5295C"/>
    <w:rsid w:val="00E53991"/>
    <w:rsid w:val="00E5581B"/>
    <w:rsid w:val="00E55B10"/>
    <w:rsid w:val="00E55BAC"/>
    <w:rsid w:val="00E56C07"/>
    <w:rsid w:val="00E56EEA"/>
    <w:rsid w:val="00E607D4"/>
    <w:rsid w:val="00E61AB9"/>
    <w:rsid w:val="00E6245F"/>
    <w:rsid w:val="00E62555"/>
    <w:rsid w:val="00E63234"/>
    <w:rsid w:val="00E63AC9"/>
    <w:rsid w:val="00E63AED"/>
    <w:rsid w:val="00E66653"/>
    <w:rsid w:val="00E66781"/>
    <w:rsid w:val="00E66ECC"/>
    <w:rsid w:val="00E672A5"/>
    <w:rsid w:val="00E67669"/>
    <w:rsid w:val="00E73450"/>
    <w:rsid w:val="00E73FB6"/>
    <w:rsid w:val="00E7451B"/>
    <w:rsid w:val="00E7499C"/>
    <w:rsid w:val="00E76B5D"/>
    <w:rsid w:val="00E80110"/>
    <w:rsid w:val="00E811D8"/>
    <w:rsid w:val="00E82922"/>
    <w:rsid w:val="00E83862"/>
    <w:rsid w:val="00E83DC7"/>
    <w:rsid w:val="00E83FCD"/>
    <w:rsid w:val="00E8435F"/>
    <w:rsid w:val="00E8459E"/>
    <w:rsid w:val="00E84C93"/>
    <w:rsid w:val="00E854F5"/>
    <w:rsid w:val="00E859D3"/>
    <w:rsid w:val="00E879B5"/>
    <w:rsid w:val="00E906E3"/>
    <w:rsid w:val="00E91988"/>
    <w:rsid w:val="00E91A69"/>
    <w:rsid w:val="00E920A7"/>
    <w:rsid w:val="00E9364C"/>
    <w:rsid w:val="00E95665"/>
    <w:rsid w:val="00E967B7"/>
    <w:rsid w:val="00E970F2"/>
    <w:rsid w:val="00E97107"/>
    <w:rsid w:val="00E973EC"/>
    <w:rsid w:val="00EA027E"/>
    <w:rsid w:val="00EA102C"/>
    <w:rsid w:val="00EA27D6"/>
    <w:rsid w:val="00EA27E2"/>
    <w:rsid w:val="00EA345B"/>
    <w:rsid w:val="00EA6C61"/>
    <w:rsid w:val="00EA6E28"/>
    <w:rsid w:val="00EA76AC"/>
    <w:rsid w:val="00EA7AB6"/>
    <w:rsid w:val="00EB0D2C"/>
    <w:rsid w:val="00EB16CB"/>
    <w:rsid w:val="00EB1B9A"/>
    <w:rsid w:val="00EB288B"/>
    <w:rsid w:val="00EB4E0E"/>
    <w:rsid w:val="00EB4E26"/>
    <w:rsid w:val="00EB53D2"/>
    <w:rsid w:val="00EB5B91"/>
    <w:rsid w:val="00EC057F"/>
    <w:rsid w:val="00EC0A7D"/>
    <w:rsid w:val="00EC4437"/>
    <w:rsid w:val="00EC4828"/>
    <w:rsid w:val="00EC6242"/>
    <w:rsid w:val="00EC6CD9"/>
    <w:rsid w:val="00EC6ED1"/>
    <w:rsid w:val="00ED24B9"/>
    <w:rsid w:val="00ED323C"/>
    <w:rsid w:val="00ED63FB"/>
    <w:rsid w:val="00ED6421"/>
    <w:rsid w:val="00EE257C"/>
    <w:rsid w:val="00EE2BCE"/>
    <w:rsid w:val="00EE32C3"/>
    <w:rsid w:val="00EE58E8"/>
    <w:rsid w:val="00EE5B32"/>
    <w:rsid w:val="00EE6370"/>
    <w:rsid w:val="00EE72F2"/>
    <w:rsid w:val="00EE7A27"/>
    <w:rsid w:val="00EF1640"/>
    <w:rsid w:val="00EF1676"/>
    <w:rsid w:val="00EF17A7"/>
    <w:rsid w:val="00EF291C"/>
    <w:rsid w:val="00EF310A"/>
    <w:rsid w:val="00EF3E21"/>
    <w:rsid w:val="00EF4753"/>
    <w:rsid w:val="00EF70E2"/>
    <w:rsid w:val="00EF7726"/>
    <w:rsid w:val="00F01173"/>
    <w:rsid w:val="00F032EB"/>
    <w:rsid w:val="00F037A0"/>
    <w:rsid w:val="00F03B01"/>
    <w:rsid w:val="00F03E96"/>
    <w:rsid w:val="00F04DCA"/>
    <w:rsid w:val="00F052B8"/>
    <w:rsid w:val="00F053AE"/>
    <w:rsid w:val="00F06D1E"/>
    <w:rsid w:val="00F074DA"/>
    <w:rsid w:val="00F07AC5"/>
    <w:rsid w:val="00F11489"/>
    <w:rsid w:val="00F12142"/>
    <w:rsid w:val="00F13B98"/>
    <w:rsid w:val="00F21CD3"/>
    <w:rsid w:val="00F21F37"/>
    <w:rsid w:val="00F2247B"/>
    <w:rsid w:val="00F23143"/>
    <w:rsid w:val="00F2405D"/>
    <w:rsid w:val="00F2412D"/>
    <w:rsid w:val="00F2499E"/>
    <w:rsid w:val="00F27154"/>
    <w:rsid w:val="00F302BD"/>
    <w:rsid w:val="00F31056"/>
    <w:rsid w:val="00F311BE"/>
    <w:rsid w:val="00F32F73"/>
    <w:rsid w:val="00F33B8F"/>
    <w:rsid w:val="00F351B4"/>
    <w:rsid w:val="00F3547A"/>
    <w:rsid w:val="00F36160"/>
    <w:rsid w:val="00F36348"/>
    <w:rsid w:val="00F363A0"/>
    <w:rsid w:val="00F369A2"/>
    <w:rsid w:val="00F36BAA"/>
    <w:rsid w:val="00F40B0E"/>
    <w:rsid w:val="00F41793"/>
    <w:rsid w:val="00F418AF"/>
    <w:rsid w:val="00F41AF1"/>
    <w:rsid w:val="00F4333F"/>
    <w:rsid w:val="00F43823"/>
    <w:rsid w:val="00F43E1E"/>
    <w:rsid w:val="00F44108"/>
    <w:rsid w:val="00F44846"/>
    <w:rsid w:val="00F453BC"/>
    <w:rsid w:val="00F47C23"/>
    <w:rsid w:val="00F50F73"/>
    <w:rsid w:val="00F521BC"/>
    <w:rsid w:val="00F52F86"/>
    <w:rsid w:val="00F54E62"/>
    <w:rsid w:val="00F616FC"/>
    <w:rsid w:val="00F61FFE"/>
    <w:rsid w:val="00F63E4E"/>
    <w:rsid w:val="00F653FD"/>
    <w:rsid w:val="00F65BF8"/>
    <w:rsid w:val="00F66007"/>
    <w:rsid w:val="00F6625E"/>
    <w:rsid w:val="00F663D6"/>
    <w:rsid w:val="00F66ADA"/>
    <w:rsid w:val="00F66BFC"/>
    <w:rsid w:val="00F67469"/>
    <w:rsid w:val="00F67BDC"/>
    <w:rsid w:val="00F700F2"/>
    <w:rsid w:val="00F704BD"/>
    <w:rsid w:val="00F70A0B"/>
    <w:rsid w:val="00F7159B"/>
    <w:rsid w:val="00F7167C"/>
    <w:rsid w:val="00F71A1E"/>
    <w:rsid w:val="00F71B30"/>
    <w:rsid w:val="00F71BE2"/>
    <w:rsid w:val="00F733AD"/>
    <w:rsid w:val="00F7341F"/>
    <w:rsid w:val="00F73804"/>
    <w:rsid w:val="00F73F98"/>
    <w:rsid w:val="00F764F8"/>
    <w:rsid w:val="00F7667E"/>
    <w:rsid w:val="00F801AB"/>
    <w:rsid w:val="00F8056D"/>
    <w:rsid w:val="00F80E71"/>
    <w:rsid w:val="00F80E8B"/>
    <w:rsid w:val="00F818EC"/>
    <w:rsid w:val="00F82053"/>
    <w:rsid w:val="00F825DF"/>
    <w:rsid w:val="00F831A3"/>
    <w:rsid w:val="00F83A7F"/>
    <w:rsid w:val="00F83B12"/>
    <w:rsid w:val="00F843B9"/>
    <w:rsid w:val="00F85BE1"/>
    <w:rsid w:val="00F86643"/>
    <w:rsid w:val="00F868C3"/>
    <w:rsid w:val="00F87D5A"/>
    <w:rsid w:val="00F87DF8"/>
    <w:rsid w:val="00F908D2"/>
    <w:rsid w:val="00F91BC1"/>
    <w:rsid w:val="00F928EA"/>
    <w:rsid w:val="00F92A11"/>
    <w:rsid w:val="00F92B9E"/>
    <w:rsid w:val="00F94641"/>
    <w:rsid w:val="00F94B8E"/>
    <w:rsid w:val="00F97256"/>
    <w:rsid w:val="00FA108A"/>
    <w:rsid w:val="00FA1359"/>
    <w:rsid w:val="00FA2B08"/>
    <w:rsid w:val="00FA2DD0"/>
    <w:rsid w:val="00FA3444"/>
    <w:rsid w:val="00FA36AF"/>
    <w:rsid w:val="00FA4311"/>
    <w:rsid w:val="00FA5A3E"/>
    <w:rsid w:val="00FA6636"/>
    <w:rsid w:val="00FA71D6"/>
    <w:rsid w:val="00FB0446"/>
    <w:rsid w:val="00FB1022"/>
    <w:rsid w:val="00FB1FF0"/>
    <w:rsid w:val="00FB28AD"/>
    <w:rsid w:val="00FB2EE0"/>
    <w:rsid w:val="00FB3D2A"/>
    <w:rsid w:val="00FB3D92"/>
    <w:rsid w:val="00FB43CF"/>
    <w:rsid w:val="00FB4857"/>
    <w:rsid w:val="00FB4ADF"/>
    <w:rsid w:val="00FB5D28"/>
    <w:rsid w:val="00FB62CB"/>
    <w:rsid w:val="00FB67B6"/>
    <w:rsid w:val="00FC03FE"/>
    <w:rsid w:val="00FC1207"/>
    <w:rsid w:val="00FC1D9A"/>
    <w:rsid w:val="00FC24CC"/>
    <w:rsid w:val="00FC2A2D"/>
    <w:rsid w:val="00FC478C"/>
    <w:rsid w:val="00FC4841"/>
    <w:rsid w:val="00FC4C16"/>
    <w:rsid w:val="00FC5BC7"/>
    <w:rsid w:val="00FC689C"/>
    <w:rsid w:val="00FC69A8"/>
    <w:rsid w:val="00FC7251"/>
    <w:rsid w:val="00FD1383"/>
    <w:rsid w:val="00FD1718"/>
    <w:rsid w:val="00FD40C1"/>
    <w:rsid w:val="00FD5A2C"/>
    <w:rsid w:val="00FD6C34"/>
    <w:rsid w:val="00FE0536"/>
    <w:rsid w:val="00FE2A03"/>
    <w:rsid w:val="00FE506A"/>
    <w:rsid w:val="00FE607A"/>
    <w:rsid w:val="00FE7B10"/>
    <w:rsid w:val="00FF0ED3"/>
    <w:rsid w:val="00FF109D"/>
    <w:rsid w:val="00FF14A7"/>
    <w:rsid w:val="00FF2326"/>
    <w:rsid w:val="00FF3AEE"/>
    <w:rsid w:val="00FF4937"/>
    <w:rsid w:val="00FF54D2"/>
    <w:rsid w:val="00FF5652"/>
    <w:rsid w:val="00FF6870"/>
    <w:rsid w:val="00FF7F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none"/>
    </o:shapedefaults>
    <o:shapelayout v:ext="edit">
      <o:idmap v:ext="edit" data="1"/>
    </o:shapelayout>
  </w:shapeDefaults>
  <w:decimalSymbol w:val=","/>
  <w:listSeparator w:val=";"/>
  <w15:docId w15:val="{8297AD51-6E26-42F3-87D5-13AE53A5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CA4"/>
    <w:pPr>
      <w:spacing w:line="360" w:lineRule="auto"/>
      <w:jc w:val="both"/>
    </w:pPr>
    <w:rPr>
      <w:rFonts w:ascii="Arial Narrow" w:hAnsi="Arial Narrow"/>
      <w:sz w:val="26"/>
    </w:rPr>
  </w:style>
  <w:style w:type="paragraph" w:styleId="Ttulo1">
    <w:name w:val="heading 1"/>
    <w:basedOn w:val="Normal"/>
    <w:next w:val="Normal"/>
    <w:qFormat/>
    <w:rsid w:val="007A562B"/>
    <w:pPr>
      <w:keepNext/>
      <w:jc w:val="center"/>
      <w:outlineLvl w:val="0"/>
    </w:pPr>
    <w:rPr>
      <w:rFonts w:ascii="Arial" w:hAnsi="Arial"/>
      <w:b/>
      <w:smallCaps/>
      <w:sz w:val="16"/>
    </w:rPr>
  </w:style>
  <w:style w:type="paragraph" w:styleId="Ttulo2">
    <w:name w:val="heading 2"/>
    <w:basedOn w:val="Normal"/>
    <w:next w:val="Normal"/>
    <w:qFormat/>
    <w:rsid w:val="007A562B"/>
    <w:pPr>
      <w:keepNext/>
      <w:spacing w:before="240" w:after="60"/>
      <w:outlineLvl w:val="1"/>
    </w:pPr>
    <w:rPr>
      <w:rFonts w:ascii="Arial" w:hAnsi="Arial"/>
      <w:b/>
      <w:i/>
      <w:sz w:val="24"/>
    </w:rPr>
  </w:style>
  <w:style w:type="paragraph" w:styleId="Ttulo3">
    <w:name w:val="heading 3"/>
    <w:basedOn w:val="Normal"/>
    <w:next w:val="Normal"/>
    <w:qFormat/>
    <w:rsid w:val="007A562B"/>
    <w:pPr>
      <w:keepNext/>
      <w:spacing w:before="120"/>
      <w:jc w:val="center"/>
      <w:outlineLvl w:val="2"/>
    </w:pPr>
    <w:rPr>
      <w:rFonts w:ascii="Arial" w:hAnsi="Arial"/>
      <w:b/>
      <w:smallCaps/>
    </w:rPr>
  </w:style>
  <w:style w:type="paragraph" w:styleId="Ttulo4">
    <w:name w:val="heading 4"/>
    <w:basedOn w:val="Normal"/>
    <w:next w:val="Normal"/>
    <w:qFormat/>
    <w:rsid w:val="007A562B"/>
    <w:pPr>
      <w:keepNext/>
      <w:jc w:val="center"/>
      <w:outlineLvl w:val="3"/>
    </w:pPr>
    <w:rPr>
      <w:rFonts w:ascii="Arial" w:hAnsi="Arial"/>
      <w:sz w:val="24"/>
    </w:rPr>
  </w:style>
  <w:style w:type="paragraph" w:styleId="Ttulo5">
    <w:name w:val="heading 5"/>
    <w:basedOn w:val="Normal"/>
    <w:next w:val="Normal"/>
    <w:qFormat/>
    <w:rsid w:val="007A562B"/>
    <w:pPr>
      <w:keepNext/>
      <w:jc w:val="center"/>
      <w:outlineLvl w:val="4"/>
    </w:pPr>
    <w:rPr>
      <w:rFonts w:ascii="Futura LtCn BT" w:hAnsi="Futura LtCn BT"/>
      <w:b/>
      <w:caps/>
      <w:sz w:val="24"/>
    </w:rPr>
  </w:style>
  <w:style w:type="paragraph" w:styleId="Ttulo6">
    <w:name w:val="heading 6"/>
    <w:basedOn w:val="Normal"/>
    <w:next w:val="Normal"/>
    <w:qFormat/>
    <w:rsid w:val="007A562B"/>
    <w:pPr>
      <w:keepNext/>
      <w:jc w:val="center"/>
      <w:outlineLvl w:val="5"/>
    </w:pPr>
    <w:rPr>
      <w:rFonts w:ascii="Futura LtCn BT" w:hAnsi="Futura LtCn BT"/>
      <w:b/>
      <w:color w:val="0000FF"/>
      <w:sz w:val="28"/>
    </w:rPr>
  </w:style>
  <w:style w:type="paragraph" w:styleId="Ttulo7">
    <w:name w:val="heading 7"/>
    <w:basedOn w:val="Normal"/>
    <w:next w:val="Normal"/>
    <w:qFormat/>
    <w:rsid w:val="007A562B"/>
    <w:pPr>
      <w:keepNext/>
      <w:spacing w:line="240" w:lineRule="auto"/>
      <w:jc w:val="center"/>
      <w:outlineLvl w:val="6"/>
    </w:pPr>
    <w:rPr>
      <w:b/>
      <w:caps/>
      <w:sz w:val="20"/>
    </w:rPr>
  </w:style>
  <w:style w:type="paragraph" w:styleId="Ttulo8">
    <w:name w:val="heading 8"/>
    <w:basedOn w:val="Normal"/>
    <w:next w:val="Normal"/>
    <w:qFormat/>
    <w:rsid w:val="007A562B"/>
    <w:pPr>
      <w:keepNext/>
      <w:spacing w:line="240" w:lineRule="auto"/>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A562B"/>
    <w:pPr>
      <w:tabs>
        <w:tab w:val="center" w:pos="4252"/>
        <w:tab w:val="right" w:pos="8504"/>
      </w:tabs>
    </w:pPr>
  </w:style>
  <w:style w:type="paragraph" w:styleId="Rodap">
    <w:name w:val="footer"/>
    <w:basedOn w:val="Normal"/>
    <w:rsid w:val="007A562B"/>
    <w:pPr>
      <w:tabs>
        <w:tab w:val="center" w:pos="4252"/>
        <w:tab w:val="right" w:pos="8504"/>
      </w:tabs>
    </w:pPr>
  </w:style>
  <w:style w:type="character" w:styleId="Nmerodepgina">
    <w:name w:val="page number"/>
    <w:basedOn w:val="Fontepargpadro"/>
    <w:rsid w:val="007A562B"/>
  </w:style>
  <w:style w:type="character" w:styleId="Hyperlink">
    <w:name w:val="Hyperlink"/>
    <w:basedOn w:val="Fontepargpadro"/>
    <w:uiPriority w:val="99"/>
    <w:rsid w:val="007A562B"/>
    <w:rPr>
      <w:color w:val="0000FF"/>
      <w:u w:val="single"/>
    </w:rPr>
  </w:style>
  <w:style w:type="paragraph" w:styleId="Corpodetexto">
    <w:name w:val="Body Text"/>
    <w:basedOn w:val="Normal"/>
    <w:rsid w:val="007A562B"/>
    <w:rPr>
      <w:color w:val="0000FF"/>
    </w:rPr>
  </w:style>
  <w:style w:type="paragraph" w:styleId="Corpodetexto2">
    <w:name w:val="Body Text 2"/>
    <w:basedOn w:val="Normal"/>
    <w:rsid w:val="007A562B"/>
    <w:rPr>
      <w:color w:val="FF0000"/>
    </w:rPr>
  </w:style>
  <w:style w:type="paragraph" w:styleId="Corpodetexto3">
    <w:name w:val="Body Text 3"/>
    <w:basedOn w:val="Normal"/>
    <w:rsid w:val="007A562B"/>
    <w:rPr>
      <w:b/>
    </w:rPr>
  </w:style>
  <w:style w:type="paragraph" w:styleId="Ttulo">
    <w:name w:val="Title"/>
    <w:basedOn w:val="Normal"/>
    <w:qFormat/>
    <w:rsid w:val="007A562B"/>
    <w:pPr>
      <w:spacing w:line="240" w:lineRule="auto"/>
      <w:jc w:val="center"/>
    </w:pPr>
    <w:rPr>
      <w:b/>
    </w:rPr>
  </w:style>
  <w:style w:type="table" w:styleId="Tabelacomgrade">
    <w:name w:val="Table Grid"/>
    <w:basedOn w:val="Tabelanormal"/>
    <w:rsid w:val="00CB0B3F"/>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95C0D"/>
    <w:pPr>
      <w:spacing w:before="100" w:beforeAutospacing="1" w:after="100" w:afterAutospacing="1" w:line="240" w:lineRule="auto"/>
      <w:jc w:val="left"/>
    </w:pPr>
    <w:rPr>
      <w:rFonts w:ascii="Arial Unicode MS" w:eastAsia="Arial Unicode MS" w:hAnsi="Arial Unicode MS" w:cs="Arial Unicode MS"/>
      <w:sz w:val="24"/>
      <w:szCs w:val="24"/>
    </w:rPr>
  </w:style>
  <w:style w:type="character" w:styleId="HiperlinkVisitado">
    <w:name w:val="FollowedHyperlink"/>
    <w:basedOn w:val="Fontepargpadro"/>
    <w:rsid w:val="00295C0D"/>
    <w:rPr>
      <w:color w:val="800080"/>
      <w:u w:val="single"/>
    </w:rPr>
  </w:style>
  <w:style w:type="paragraph" w:styleId="MapadoDocumento">
    <w:name w:val="Document Map"/>
    <w:basedOn w:val="Normal"/>
    <w:semiHidden/>
    <w:rsid w:val="00295C0D"/>
    <w:pPr>
      <w:shd w:val="clear" w:color="auto" w:fill="000080"/>
    </w:pPr>
    <w:rPr>
      <w:rFonts w:ascii="Tahoma" w:hAnsi="Tahoma" w:cs="Tahoma"/>
      <w:sz w:val="20"/>
    </w:rPr>
  </w:style>
  <w:style w:type="paragraph" w:customStyle="1" w:styleId="BodyText21">
    <w:name w:val="Body Text 21"/>
    <w:basedOn w:val="Normal"/>
    <w:rsid w:val="00D54F92"/>
    <w:pPr>
      <w:spacing w:line="240" w:lineRule="auto"/>
    </w:pPr>
    <w:rPr>
      <w:rFonts w:ascii="Times New Roman" w:hAnsi="Times New Roman"/>
      <w:sz w:val="16"/>
    </w:rPr>
  </w:style>
  <w:style w:type="character" w:customStyle="1" w:styleId="text31">
    <w:name w:val="text31"/>
    <w:basedOn w:val="Fontepargpadro"/>
    <w:rsid w:val="00174B37"/>
    <w:rPr>
      <w:rFonts w:ascii="Arial" w:hAnsi="Arial" w:cs="Arial" w:hint="default"/>
      <w:b/>
      <w:bCs/>
      <w:color w:val="00008B"/>
      <w:sz w:val="20"/>
      <w:szCs w:val="20"/>
    </w:rPr>
  </w:style>
  <w:style w:type="paragraph" w:styleId="Textoembloco">
    <w:name w:val="Block Text"/>
    <w:basedOn w:val="Normal"/>
    <w:rsid w:val="00174B37"/>
    <w:pPr>
      <w:spacing w:line="240" w:lineRule="auto"/>
      <w:ind w:left="360" w:right="378" w:hanging="360"/>
      <w:jc w:val="left"/>
    </w:pPr>
    <w:rPr>
      <w:rFonts w:ascii="Times New Roman" w:hAnsi="Times New Roman"/>
      <w:sz w:val="24"/>
      <w:szCs w:val="24"/>
      <w:lang w:val="en-US"/>
    </w:rPr>
  </w:style>
  <w:style w:type="paragraph" w:styleId="Subttulo">
    <w:name w:val="Subtitle"/>
    <w:basedOn w:val="Normal"/>
    <w:qFormat/>
    <w:rsid w:val="00253954"/>
    <w:pPr>
      <w:spacing w:line="240" w:lineRule="auto"/>
    </w:pPr>
    <w:rPr>
      <w:rFonts w:ascii="Arial" w:hAnsi="Arial" w:cs="Arial"/>
      <w:b/>
      <w:bCs/>
      <w:sz w:val="16"/>
      <w:szCs w:val="16"/>
      <w:u w:val="single"/>
    </w:rPr>
  </w:style>
  <w:style w:type="character" w:styleId="Forte">
    <w:name w:val="Strong"/>
    <w:basedOn w:val="Fontepargpadro"/>
    <w:uiPriority w:val="22"/>
    <w:qFormat/>
    <w:rsid w:val="00887517"/>
    <w:rPr>
      <w:b/>
    </w:rPr>
  </w:style>
  <w:style w:type="character" w:customStyle="1" w:styleId="texto11">
    <w:name w:val="texto11"/>
    <w:basedOn w:val="Fontepargpadro"/>
    <w:rsid w:val="00887517"/>
  </w:style>
  <w:style w:type="character" w:styleId="nfase">
    <w:name w:val="Emphasis"/>
    <w:basedOn w:val="Fontepargpadro"/>
    <w:qFormat/>
    <w:rsid w:val="00887517"/>
    <w:rPr>
      <w:i/>
      <w:iCs/>
    </w:rPr>
  </w:style>
  <w:style w:type="paragraph" w:styleId="Recuodecorpodetexto">
    <w:name w:val="Body Text Indent"/>
    <w:basedOn w:val="Normal"/>
    <w:rsid w:val="000E631F"/>
    <w:pPr>
      <w:spacing w:after="120"/>
      <w:ind w:left="283"/>
    </w:pPr>
  </w:style>
  <w:style w:type="paragraph" w:customStyle="1" w:styleId="Default">
    <w:name w:val="Default"/>
    <w:rsid w:val="00876A4A"/>
    <w:pPr>
      <w:autoSpaceDE w:val="0"/>
      <w:autoSpaceDN w:val="0"/>
      <w:adjustRightInd w:val="0"/>
    </w:pPr>
    <w:rPr>
      <w:rFonts w:ascii="Tahoma" w:hAnsi="Tahoma" w:cs="Tahoma"/>
      <w:color w:val="000000"/>
      <w:sz w:val="24"/>
      <w:szCs w:val="24"/>
    </w:rPr>
  </w:style>
  <w:style w:type="character" w:customStyle="1" w:styleId="boxbibliografia">
    <w:name w:val="box_bibliografia"/>
    <w:basedOn w:val="Fontepargpadro"/>
    <w:rsid w:val="00876A4A"/>
  </w:style>
  <w:style w:type="paragraph" w:styleId="Textodebalo">
    <w:name w:val="Balloon Text"/>
    <w:basedOn w:val="Normal"/>
    <w:semiHidden/>
    <w:rsid w:val="00660EBA"/>
    <w:rPr>
      <w:rFonts w:ascii="Tahoma" w:hAnsi="Tahoma" w:cs="Tahoma"/>
      <w:sz w:val="16"/>
      <w:szCs w:val="16"/>
    </w:rPr>
  </w:style>
  <w:style w:type="character" w:customStyle="1" w:styleId="txtdestaque1">
    <w:name w:val="txtdestaque1"/>
    <w:basedOn w:val="Fontepargpadro"/>
    <w:rsid w:val="00B97E01"/>
    <w:rPr>
      <w:b/>
      <w:bCs/>
    </w:rPr>
  </w:style>
  <w:style w:type="character" w:styleId="Refdecomentrio">
    <w:name w:val="annotation reference"/>
    <w:basedOn w:val="Fontepargpadro"/>
    <w:semiHidden/>
    <w:rsid w:val="005A0767"/>
    <w:rPr>
      <w:sz w:val="16"/>
      <w:szCs w:val="16"/>
    </w:rPr>
  </w:style>
  <w:style w:type="paragraph" w:styleId="Textodecomentrio">
    <w:name w:val="annotation text"/>
    <w:basedOn w:val="Normal"/>
    <w:semiHidden/>
    <w:rsid w:val="005A0767"/>
    <w:rPr>
      <w:sz w:val="20"/>
    </w:rPr>
  </w:style>
  <w:style w:type="paragraph" w:styleId="Assuntodocomentrio">
    <w:name w:val="annotation subject"/>
    <w:basedOn w:val="Textodecomentrio"/>
    <w:next w:val="Textodecomentrio"/>
    <w:semiHidden/>
    <w:rsid w:val="005A0767"/>
    <w:rPr>
      <w:b/>
      <w:bCs/>
    </w:rPr>
  </w:style>
  <w:style w:type="paragraph" w:styleId="Reviso">
    <w:name w:val="Revision"/>
    <w:hidden/>
    <w:uiPriority w:val="99"/>
    <w:semiHidden/>
    <w:rsid w:val="00446E55"/>
    <w:rPr>
      <w:rFonts w:ascii="Arial Narrow" w:hAnsi="Arial Narrow"/>
      <w:sz w:val="26"/>
    </w:rPr>
  </w:style>
  <w:style w:type="paragraph" w:styleId="PargrafodaLista">
    <w:name w:val="List Paragraph"/>
    <w:basedOn w:val="Normal"/>
    <w:uiPriority w:val="99"/>
    <w:qFormat/>
    <w:rsid w:val="00D108C7"/>
    <w:pPr>
      <w:spacing w:after="200" w:line="276" w:lineRule="auto"/>
      <w:ind w:left="720"/>
      <w:contextualSpacing/>
      <w:jc w:val="left"/>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576B04"/>
    <w:rPr>
      <w:rFonts w:ascii="Arial Narrow" w:hAnsi="Arial Narrow"/>
      <w:sz w:val="26"/>
    </w:rPr>
  </w:style>
  <w:style w:type="paragraph" w:styleId="Pr-formataoHTML">
    <w:name w:val="HTML Preformatted"/>
    <w:basedOn w:val="Normal"/>
    <w:link w:val="Pr-formataoHTMLChar"/>
    <w:uiPriority w:val="99"/>
    <w:rsid w:val="00A11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Pr-formataoHTMLChar">
    <w:name w:val="Pré-formatação HTML Char"/>
    <w:basedOn w:val="Fontepargpadro"/>
    <w:link w:val="Pr-formataoHTML"/>
    <w:uiPriority w:val="99"/>
    <w:rsid w:val="00A11019"/>
    <w:rPr>
      <w:rFonts w:ascii="Courier New" w:hAnsi="Courier New" w:cs="Courier New"/>
    </w:rPr>
  </w:style>
  <w:style w:type="character" w:customStyle="1" w:styleId="aricinza11">
    <w:name w:val="aricinza11"/>
    <w:basedOn w:val="Fontepargpadro"/>
    <w:rsid w:val="0046464F"/>
  </w:style>
  <w:style w:type="paragraph" w:customStyle="1" w:styleId="msolistparagraph0">
    <w:name w:val="msolistparagraph"/>
    <w:basedOn w:val="Normal"/>
    <w:rsid w:val="00615840"/>
    <w:pPr>
      <w:spacing w:line="240" w:lineRule="auto"/>
      <w:ind w:left="720"/>
      <w:jc w:val="left"/>
    </w:pPr>
    <w:rPr>
      <w:rFonts w:ascii="Calibri" w:hAnsi="Calibri"/>
      <w:sz w:val="22"/>
      <w:szCs w:val="22"/>
    </w:rPr>
  </w:style>
  <w:style w:type="character" w:customStyle="1" w:styleId="apple-converted-space">
    <w:name w:val="apple-converted-space"/>
    <w:basedOn w:val="Fontepargpadro"/>
    <w:rsid w:val="00BE52D5"/>
  </w:style>
  <w:style w:type="paragraph" w:styleId="Legenda">
    <w:name w:val="caption"/>
    <w:basedOn w:val="Normal"/>
    <w:next w:val="Normal"/>
    <w:unhideWhenUsed/>
    <w:qFormat/>
    <w:rsid w:val="00F8056D"/>
    <w:pPr>
      <w:spacing w:after="200" w:line="240" w:lineRule="auto"/>
    </w:pPr>
    <w:rPr>
      <w:b/>
      <w:bCs/>
      <w:color w:val="4F81BD" w:themeColor="accent1"/>
      <w:sz w:val="18"/>
      <w:szCs w:val="18"/>
    </w:rPr>
  </w:style>
  <w:style w:type="paragraph" w:styleId="TextosemFormatao">
    <w:name w:val="Plain Text"/>
    <w:basedOn w:val="Normal"/>
    <w:link w:val="TextosemFormataoChar"/>
    <w:uiPriority w:val="99"/>
    <w:semiHidden/>
    <w:unhideWhenUsed/>
    <w:rsid w:val="005D0159"/>
    <w:pPr>
      <w:spacing w:line="240" w:lineRule="auto"/>
      <w:jc w:val="left"/>
    </w:pPr>
    <w:rPr>
      <w:rFonts w:ascii="Calibri" w:eastAsiaTheme="minorHAnsi" w:hAnsi="Calibri"/>
      <w:sz w:val="22"/>
      <w:szCs w:val="22"/>
      <w:lang w:eastAsia="en-US"/>
    </w:rPr>
  </w:style>
  <w:style w:type="character" w:customStyle="1" w:styleId="TextosemFormataoChar">
    <w:name w:val="Texto sem Formatação Char"/>
    <w:basedOn w:val="Fontepargpadro"/>
    <w:link w:val="TextosemFormatao"/>
    <w:uiPriority w:val="99"/>
    <w:semiHidden/>
    <w:rsid w:val="005D015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2123">
      <w:bodyDiv w:val="1"/>
      <w:marLeft w:val="0"/>
      <w:marRight w:val="0"/>
      <w:marTop w:val="0"/>
      <w:marBottom w:val="0"/>
      <w:divBdr>
        <w:top w:val="none" w:sz="0" w:space="0" w:color="auto"/>
        <w:left w:val="none" w:sz="0" w:space="0" w:color="auto"/>
        <w:bottom w:val="none" w:sz="0" w:space="0" w:color="auto"/>
        <w:right w:val="none" w:sz="0" w:space="0" w:color="auto"/>
      </w:divBdr>
    </w:div>
    <w:div w:id="300842286">
      <w:bodyDiv w:val="1"/>
      <w:marLeft w:val="0"/>
      <w:marRight w:val="0"/>
      <w:marTop w:val="0"/>
      <w:marBottom w:val="0"/>
      <w:divBdr>
        <w:top w:val="none" w:sz="0" w:space="0" w:color="auto"/>
        <w:left w:val="none" w:sz="0" w:space="0" w:color="auto"/>
        <w:bottom w:val="none" w:sz="0" w:space="0" w:color="auto"/>
        <w:right w:val="none" w:sz="0" w:space="0" w:color="auto"/>
      </w:divBdr>
    </w:div>
    <w:div w:id="362751078">
      <w:bodyDiv w:val="1"/>
      <w:marLeft w:val="0"/>
      <w:marRight w:val="0"/>
      <w:marTop w:val="0"/>
      <w:marBottom w:val="0"/>
      <w:divBdr>
        <w:top w:val="none" w:sz="0" w:space="0" w:color="auto"/>
        <w:left w:val="none" w:sz="0" w:space="0" w:color="auto"/>
        <w:bottom w:val="none" w:sz="0" w:space="0" w:color="auto"/>
        <w:right w:val="none" w:sz="0" w:space="0" w:color="auto"/>
      </w:divBdr>
    </w:div>
    <w:div w:id="405685588">
      <w:bodyDiv w:val="1"/>
      <w:marLeft w:val="0"/>
      <w:marRight w:val="0"/>
      <w:marTop w:val="0"/>
      <w:marBottom w:val="0"/>
      <w:divBdr>
        <w:top w:val="none" w:sz="0" w:space="0" w:color="auto"/>
        <w:left w:val="none" w:sz="0" w:space="0" w:color="auto"/>
        <w:bottom w:val="none" w:sz="0" w:space="0" w:color="auto"/>
        <w:right w:val="none" w:sz="0" w:space="0" w:color="auto"/>
      </w:divBdr>
    </w:div>
    <w:div w:id="449278642">
      <w:bodyDiv w:val="1"/>
      <w:marLeft w:val="0"/>
      <w:marRight w:val="0"/>
      <w:marTop w:val="0"/>
      <w:marBottom w:val="0"/>
      <w:divBdr>
        <w:top w:val="none" w:sz="0" w:space="0" w:color="auto"/>
        <w:left w:val="none" w:sz="0" w:space="0" w:color="auto"/>
        <w:bottom w:val="none" w:sz="0" w:space="0" w:color="auto"/>
        <w:right w:val="none" w:sz="0" w:space="0" w:color="auto"/>
      </w:divBdr>
    </w:div>
    <w:div w:id="454759135">
      <w:bodyDiv w:val="1"/>
      <w:marLeft w:val="0"/>
      <w:marRight w:val="0"/>
      <w:marTop w:val="0"/>
      <w:marBottom w:val="0"/>
      <w:divBdr>
        <w:top w:val="none" w:sz="0" w:space="0" w:color="auto"/>
        <w:left w:val="none" w:sz="0" w:space="0" w:color="auto"/>
        <w:bottom w:val="none" w:sz="0" w:space="0" w:color="auto"/>
        <w:right w:val="none" w:sz="0" w:space="0" w:color="auto"/>
      </w:divBdr>
      <w:divsChild>
        <w:div w:id="371812030">
          <w:marLeft w:val="0"/>
          <w:marRight w:val="0"/>
          <w:marTop w:val="0"/>
          <w:marBottom w:val="0"/>
          <w:divBdr>
            <w:top w:val="none" w:sz="0" w:space="0" w:color="auto"/>
            <w:left w:val="none" w:sz="0" w:space="0" w:color="auto"/>
            <w:bottom w:val="none" w:sz="0" w:space="0" w:color="auto"/>
            <w:right w:val="none" w:sz="0" w:space="0" w:color="auto"/>
          </w:divBdr>
        </w:div>
      </w:divsChild>
    </w:div>
    <w:div w:id="571157742">
      <w:bodyDiv w:val="1"/>
      <w:marLeft w:val="0"/>
      <w:marRight w:val="0"/>
      <w:marTop w:val="0"/>
      <w:marBottom w:val="0"/>
      <w:divBdr>
        <w:top w:val="none" w:sz="0" w:space="0" w:color="auto"/>
        <w:left w:val="none" w:sz="0" w:space="0" w:color="auto"/>
        <w:bottom w:val="none" w:sz="0" w:space="0" w:color="auto"/>
        <w:right w:val="none" w:sz="0" w:space="0" w:color="auto"/>
      </w:divBdr>
    </w:div>
    <w:div w:id="604338726">
      <w:bodyDiv w:val="1"/>
      <w:marLeft w:val="0"/>
      <w:marRight w:val="0"/>
      <w:marTop w:val="0"/>
      <w:marBottom w:val="0"/>
      <w:divBdr>
        <w:top w:val="none" w:sz="0" w:space="0" w:color="auto"/>
        <w:left w:val="none" w:sz="0" w:space="0" w:color="auto"/>
        <w:bottom w:val="none" w:sz="0" w:space="0" w:color="auto"/>
        <w:right w:val="none" w:sz="0" w:space="0" w:color="auto"/>
      </w:divBdr>
    </w:div>
    <w:div w:id="745149884">
      <w:bodyDiv w:val="1"/>
      <w:marLeft w:val="0"/>
      <w:marRight w:val="0"/>
      <w:marTop w:val="0"/>
      <w:marBottom w:val="0"/>
      <w:divBdr>
        <w:top w:val="none" w:sz="0" w:space="0" w:color="auto"/>
        <w:left w:val="none" w:sz="0" w:space="0" w:color="auto"/>
        <w:bottom w:val="none" w:sz="0" w:space="0" w:color="auto"/>
        <w:right w:val="none" w:sz="0" w:space="0" w:color="auto"/>
      </w:divBdr>
    </w:div>
    <w:div w:id="762846572">
      <w:bodyDiv w:val="1"/>
      <w:marLeft w:val="0"/>
      <w:marRight w:val="0"/>
      <w:marTop w:val="0"/>
      <w:marBottom w:val="0"/>
      <w:divBdr>
        <w:top w:val="none" w:sz="0" w:space="0" w:color="auto"/>
        <w:left w:val="none" w:sz="0" w:space="0" w:color="auto"/>
        <w:bottom w:val="none" w:sz="0" w:space="0" w:color="auto"/>
        <w:right w:val="none" w:sz="0" w:space="0" w:color="auto"/>
      </w:divBdr>
      <w:divsChild>
        <w:div w:id="1670676390">
          <w:marLeft w:val="0"/>
          <w:marRight w:val="0"/>
          <w:marTop w:val="0"/>
          <w:marBottom w:val="0"/>
          <w:divBdr>
            <w:top w:val="none" w:sz="0" w:space="0" w:color="auto"/>
            <w:left w:val="none" w:sz="0" w:space="0" w:color="auto"/>
            <w:bottom w:val="none" w:sz="0" w:space="0" w:color="auto"/>
            <w:right w:val="none" w:sz="0" w:space="0" w:color="auto"/>
          </w:divBdr>
        </w:div>
      </w:divsChild>
    </w:div>
    <w:div w:id="789402735">
      <w:bodyDiv w:val="1"/>
      <w:marLeft w:val="0"/>
      <w:marRight w:val="0"/>
      <w:marTop w:val="0"/>
      <w:marBottom w:val="0"/>
      <w:divBdr>
        <w:top w:val="none" w:sz="0" w:space="0" w:color="auto"/>
        <w:left w:val="none" w:sz="0" w:space="0" w:color="auto"/>
        <w:bottom w:val="none" w:sz="0" w:space="0" w:color="auto"/>
        <w:right w:val="none" w:sz="0" w:space="0" w:color="auto"/>
      </w:divBdr>
      <w:divsChild>
        <w:div w:id="853149985">
          <w:marLeft w:val="0"/>
          <w:marRight w:val="0"/>
          <w:marTop w:val="0"/>
          <w:marBottom w:val="0"/>
          <w:divBdr>
            <w:top w:val="none" w:sz="0" w:space="0" w:color="auto"/>
            <w:left w:val="none" w:sz="0" w:space="0" w:color="auto"/>
            <w:bottom w:val="none" w:sz="0" w:space="0" w:color="auto"/>
            <w:right w:val="none" w:sz="0" w:space="0" w:color="auto"/>
          </w:divBdr>
        </w:div>
      </w:divsChild>
    </w:div>
    <w:div w:id="810174232">
      <w:bodyDiv w:val="1"/>
      <w:marLeft w:val="0"/>
      <w:marRight w:val="0"/>
      <w:marTop w:val="0"/>
      <w:marBottom w:val="0"/>
      <w:divBdr>
        <w:top w:val="none" w:sz="0" w:space="0" w:color="auto"/>
        <w:left w:val="none" w:sz="0" w:space="0" w:color="auto"/>
        <w:bottom w:val="none" w:sz="0" w:space="0" w:color="auto"/>
        <w:right w:val="none" w:sz="0" w:space="0" w:color="auto"/>
      </w:divBdr>
    </w:div>
    <w:div w:id="837041543">
      <w:bodyDiv w:val="1"/>
      <w:marLeft w:val="0"/>
      <w:marRight w:val="0"/>
      <w:marTop w:val="0"/>
      <w:marBottom w:val="0"/>
      <w:divBdr>
        <w:top w:val="none" w:sz="0" w:space="0" w:color="auto"/>
        <w:left w:val="none" w:sz="0" w:space="0" w:color="auto"/>
        <w:bottom w:val="none" w:sz="0" w:space="0" w:color="auto"/>
        <w:right w:val="none" w:sz="0" w:space="0" w:color="auto"/>
      </w:divBdr>
    </w:div>
    <w:div w:id="882835506">
      <w:bodyDiv w:val="1"/>
      <w:marLeft w:val="0"/>
      <w:marRight w:val="0"/>
      <w:marTop w:val="0"/>
      <w:marBottom w:val="0"/>
      <w:divBdr>
        <w:top w:val="none" w:sz="0" w:space="0" w:color="auto"/>
        <w:left w:val="none" w:sz="0" w:space="0" w:color="auto"/>
        <w:bottom w:val="none" w:sz="0" w:space="0" w:color="auto"/>
        <w:right w:val="none" w:sz="0" w:space="0" w:color="auto"/>
      </w:divBdr>
    </w:div>
    <w:div w:id="930743105">
      <w:bodyDiv w:val="1"/>
      <w:marLeft w:val="0"/>
      <w:marRight w:val="0"/>
      <w:marTop w:val="0"/>
      <w:marBottom w:val="0"/>
      <w:divBdr>
        <w:top w:val="none" w:sz="0" w:space="0" w:color="auto"/>
        <w:left w:val="none" w:sz="0" w:space="0" w:color="auto"/>
        <w:bottom w:val="none" w:sz="0" w:space="0" w:color="auto"/>
        <w:right w:val="none" w:sz="0" w:space="0" w:color="auto"/>
      </w:divBdr>
    </w:div>
    <w:div w:id="982613692">
      <w:bodyDiv w:val="1"/>
      <w:marLeft w:val="0"/>
      <w:marRight w:val="0"/>
      <w:marTop w:val="0"/>
      <w:marBottom w:val="0"/>
      <w:divBdr>
        <w:top w:val="none" w:sz="0" w:space="0" w:color="auto"/>
        <w:left w:val="none" w:sz="0" w:space="0" w:color="auto"/>
        <w:bottom w:val="none" w:sz="0" w:space="0" w:color="auto"/>
        <w:right w:val="none" w:sz="0" w:space="0" w:color="auto"/>
      </w:divBdr>
    </w:div>
    <w:div w:id="1038166396">
      <w:bodyDiv w:val="1"/>
      <w:marLeft w:val="0"/>
      <w:marRight w:val="0"/>
      <w:marTop w:val="0"/>
      <w:marBottom w:val="0"/>
      <w:divBdr>
        <w:top w:val="none" w:sz="0" w:space="0" w:color="auto"/>
        <w:left w:val="none" w:sz="0" w:space="0" w:color="auto"/>
        <w:bottom w:val="none" w:sz="0" w:space="0" w:color="auto"/>
        <w:right w:val="none" w:sz="0" w:space="0" w:color="auto"/>
      </w:divBdr>
    </w:div>
    <w:div w:id="1105687452">
      <w:bodyDiv w:val="1"/>
      <w:marLeft w:val="0"/>
      <w:marRight w:val="0"/>
      <w:marTop w:val="0"/>
      <w:marBottom w:val="0"/>
      <w:divBdr>
        <w:top w:val="none" w:sz="0" w:space="0" w:color="auto"/>
        <w:left w:val="none" w:sz="0" w:space="0" w:color="auto"/>
        <w:bottom w:val="none" w:sz="0" w:space="0" w:color="auto"/>
        <w:right w:val="none" w:sz="0" w:space="0" w:color="auto"/>
      </w:divBdr>
    </w:div>
    <w:div w:id="1136869375">
      <w:bodyDiv w:val="1"/>
      <w:marLeft w:val="0"/>
      <w:marRight w:val="0"/>
      <w:marTop w:val="0"/>
      <w:marBottom w:val="0"/>
      <w:divBdr>
        <w:top w:val="none" w:sz="0" w:space="0" w:color="auto"/>
        <w:left w:val="none" w:sz="0" w:space="0" w:color="auto"/>
        <w:bottom w:val="none" w:sz="0" w:space="0" w:color="auto"/>
        <w:right w:val="none" w:sz="0" w:space="0" w:color="auto"/>
      </w:divBdr>
    </w:div>
    <w:div w:id="1144815352">
      <w:bodyDiv w:val="1"/>
      <w:marLeft w:val="0"/>
      <w:marRight w:val="0"/>
      <w:marTop w:val="0"/>
      <w:marBottom w:val="0"/>
      <w:divBdr>
        <w:top w:val="none" w:sz="0" w:space="0" w:color="auto"/>
        <w:left w:val="none" w:sz="0" w:space="0" w:color="auto"/>
        <w:bottom w:val="none" w:sz="0" w:space="0" w:color="auto"/>
        <w:right w:val="none" w:sz="0" w:space="0" w:color="auto"/>
      </w:divBdr>
    </w:div>
    <w:div w:id="1226181093">
      <w:bodyDiv w:val="1"/>
      <w:marLeft w:val="0"/>
      <w:marRight w:val="0"/>
      <w:marTop w:val="0"/>
      <w:marBottom w:val="0"/>
      <w:divBdr>
        <w:top w:val="none" w:sz="0" w:space="0" w:color="auto"/>
        <w:left w:val="none" w:sz="0" w:space="0" w:color="auto"/>
        <w:bottom w:val="none" w:sz="0" w:space="0" w:color="auto"/>
        <w:right w:val="none" w:sz="0" w:space="0" w:color="auto"/>
      </w:divBdr>
    </w:div>
    <w:div w:id="1228344662">
      <w:bodyDiv w:val="1"/>
      <w:marLeft w:val="0"/>
      <w:marRight w:val="0"/>
      <w:marTop w:val="0"/>
      <w:marBottom w:val="0"/>
      <w:divBdr>
        <w:top w:val="none" w:sz="0" w:space="0" w:color="auto"/>
        <w:left w:val="none" w:sz="0" w:space="0" w:color="auto"/>
        <w:bottom w:val="none" w:sz="0" w:space="0" w:color="auto"/>
        <w:right w:val="none" w:sz="0" w:space="0" w:color="auto"/>
      </w:divBdr>
      <w:divsChild>
        <w:div w:id="443620893">
          <w:marLeft w:val="0"/>
          <w:marRight w:val="0"/>
          <w:marTop w:val="0"/>
          <w:marBottom w:val="0"/>
          <w:divBdr>
            <w:top w:val="none" w:sz="0" w:space="0" w:color="auto"/>
            <w:left w:val="none" w:sz="0" w:space="0" w:color="auto"/>
            <w:bottom w:val="none" w:sz="0" w:space="0" w:color="auto"/>
            <w:right w:val="none" w:sz="0" w:space="0" w:color="auto"/>
          </w:divBdr>
        </w:div>
      </w:divsChild>
    </w:div>
    <w:div w:id="1436751861">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
    <w:div w:id="1667250245">
      <w:bodyDiv w:val="1"/>
      <w:marLeft w:val="0"/>
      <w:marRight w:val="0"/>
      <w:marTop w:val="0"/>
      <w:marBottom w:val="0"/>
      <w:divBdr>
        <w:top w:val="none" w:sz="0" w:space="0" w:color="auto"/>
        <w:left w:val="none" w:sz="0" w:space="0" w:color="auto"/>
        <w:bottom w:val="none" w:sz="0" w:space="0" w:color="auto"/>
        <w:right w:val="none" w:sz="0" w:space="0" w:color="auto"/>
      </w:divBdr>
    </w:div>
    <w:div w:id="1695888942">
      <w:bodyDiv w:val="1"/>
      <w:marLeft w:val="0"/>
      <w:marRight w:val="0"/>
      <w:marTop w:val="0"/>
      <w:marBottom w:val="0"/>
      <w:divBdr>
        <w:top w:val="none" w:sz="0" w:space="0" w:color="auto"/>
        <w:left w:val="none" w:sz="0" w:space="0" w:color="auto"/>
        <w:bottom w:val="none" w:sz="0" w:space="0" w:color="auto"/>
        <w:right w:val="none" w:sz="0" w:space="0" w:color="auto"/>
      </w:divBdr>
    </w:div>
    <w:div w:id="1717007078">
      <w:bodyDiv w:val="1"/>
      <w:marLeft w:val="0"/>
      <w:marRight w:val="0"/>
      <w:marTop w:val="0"/>
      <w:marBottom w:val="0"/>
      <w:divBdr>
        <w:top w:val="none" w:sz="0" w:space="0" w:color="auto"/>
        <w:left w:val="none" w:sz="0" w:space="0" w:color="auto"/>
        <w:bottom w:val="none" w:sz="0" w:space="0" w:color="auto"/>
        <w:right w:val="none" w:sz="0" w:space="0" w:color="auto"/>
      </w:divBdr>
    </w:div>
    <w:div w:id="1725323910">
      <w:bodyDiv w:val="1"/>
      <w:marLeft w:val="0"/>
      <w:marRight w:val="0"/>
      <w:marTop w:val="0"/>
      <w:marBottom w:val="0"/>
      <w:divBdr>
        <w:top w:val="none" w:sz="0" w:space="0" w:color="auto"/>
        <w:left w:val="none" w:sz="0" w:space="0" w:color="auto"/>
        <w:bottom w:val="none" w:sz="0" w:space="0" w:color="auto"/>
        <w:right w:val="none" w:sz="0" w:space="0" w:color="auto"/>
      </w:divBdr>
      <w:divsChild>
        <w:div w:id="2100826910">
          <w:marLeft w:val="0"/>
          <w:marRight w:val="0"/>
          <w:marTop w:val="0"/>
          <w:marBottom w:val="0"/>
          <w:divBdr>
            <w:top w:val="none" w:sz="0" w:space="0" w:color="auto"/>
            <w:left w:val="none" w:sz="0" w:space="0" w:color="auto"/>
            <w:bottom w:val="none" w:sz="0" w:space="0" w:color="auto"/>
            <w:right w:val="none" w:sz="0" w:space="0" w:color="auto"/>
          </w:divBdr>
        </w:div>
      </w:divsChild>
    </w:div>
    <w:div w:id="1750080597">
      <w:bodyDiv w:val="1"/>
      <w:marLeft w:val="0"/>
      <w:marRight w:val="0"/>
      <w:marTop w:val="0"/>
      <w:marBottom w:val="0"/>
      <w:divBdr>
        <w:top w:val="none" w:sz="0" w:space="0" w:color="auto"/>
        <w:left w:val="none" w:sz="0" w:space="0" w:color="auto"/>
        <w:bottom w:val="none" w:sz="0" w:space="0" w:color="auto"/>
        <w:right w:val="none" w:sz="0" w:space="0" w:color="auto"/>
      </w:divBdr>
    </w:div>
    <w:div w:id="1767269574">
      <w:bodyDiv w:val="1"/>
      <w:marLeft w:val="0"/>
      <w:marRight w:val="0"/>
      <w:marTop w:val="0"/>
      <w:marBottom w:val="0"/>
      <w:divBdr>
        <w:top w:val="none" w:sz="0" w:space="0" w:color="auto"/>
        <w:left w:val="none" w:sz="0" w:space="0" w:color="auto"/>
        <w:bottom w:val="none" w:sz="0" w:space="0" w:color="auto"/>
        <w:right w:val="none" w:sz="0" w:space="0" w:color="auto"/>
      </w:divBdr>
      <w:divsChild>
        <w:div w:id="45614246">
          <w:marLeft w:val="0"/>
          <w:marRight w:val="0"/>
          <w:marTop w:val="0"/>
          <w:marBottom w:val="0"/>
          <w:divBdr>
            <w:top w:val="none" w:sz="0" w:space="0" w:color="auto"/>
            <w:left w:val="none" w:sz="0" w:space="0" w:color="auto"/>
            <w:bottom w:val="none" w:sz="0" w:space="0" w:color="auto"/>
            <w:right w:val="none" w:sz="0" w:space="0" w:color="auto"/>
          </w:divBdr>
        </w:div>
      </w:divsChild>
    </w:div>
    <w:div w:id="1783181269">
      <w:bodyDiv w:val="1"/>
      <w:marLeft w:val="0"/>
      <w:marRight w:val="0"/>
      <w:marTop w:val="0"/>
      <w:marBottom w:val="0"/>
      <w:divBdr>
        <w:top w:val="none" w:sz="0" w:space="0" w:color="auto"/>
        <w:left w:val="none" w:sz="0" w:space="0" w:color="auto"/>
        <w:bottom w:val="none" w:sz="0" w:space="0" w:color="auto"/>
        <w:right w:val="none" w:sz="0" w:space="0" w:color="auto"/>
      </w:divBdr>
    </w:div>
    <w:div w:id="1939411246">
      <w:bodyDiv w:val="1"/>
      <w:marLeft w:val="0"/>
      <w:marRight w:val="0"/>
      <w:marTop w:val="0"/>
      <w:marBottom w:val="0"/>
      <w:divBdr>
        <w:top w:val="none" w:sz="0" w:space="0" w:color="auto"/>
        <w:left w:val="none" w:sz="0" w:space="0" w:color="auto"/>
        <w:bottom w:val="none" w:sz="0" w:space="0" w:color="auto"/>
        <w:right w:val="none" w:sz="0" w:space="0" w:color="auto"/>
      </w:divBdr>
    </w:div>
    <w:div w:id="1954705790">
      <w:bodyDiv w:val="1"/>
      <w:marLeft w:val="0"/>
      <w:marRight w:val="0"/>
      <w:marTop w:val="0"/>
      <w:marBottom w:val="0"/>
      <w:divBdr>
        <w:top w:val="none" w:sz="0" w:space="0" w:color="auto"/>
        <w:left w:val="none" w:sz="0" w:space="0" w:color="auto"/>
        <w:bottom w:val="none" w:sz="0" w:space="0" w:color="auto"/>
        <w:right w:val="none" w:sz="0" w:space="0" w:color="auto"/>
      </w:divBdr>
    </w:div>
    <w:div w:id="1976566705">
      <w:bodyDiv w:val="1"/>
      <w:marLeft w:val="0"/>
      <w:marRight w:val="0"/>
      <w:marTop w:val="0"/>
      <w:marBottom w:val="0"/>
      <w:divBdr>
        <w:top w:val="none" w:sz="0" w:space="0" w:color="auto"/>
        <w:left w:val="none" w:sz="0" w:space="0" w:color="auto"/>
        <w:bottom w:val="none" w:sz="0" w:space="0" w:color="auto"/>
        <w:right w:val="none" w:sz="0" w:space="0" w:color="auto"/>
      </w:divBdr>
    </w:div>
    <w:div w:id="2036073878">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65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Padr&#227;o%20SAMA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9A34B-C81C-48B6-B186-F504EEF9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Padrão SAMAE</Template>
  <TotalTime>0</TotalTime>
  <Pages>1</Pages>
  <Words>174</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Processo nº 6323/96</vt:lpstr>
    </vt:vector>
  </TitlesOfParts>
  <Company>SAMAE</Company>
  <LinksUpToDate>false</LinksUpToDate>
  <CharactersWithSpaces>1287</CharactersWithSpaces>
  <SharedDoc>false</SharedDoc>
  <HLinks>
    <vt:vector size="48" baseType="variant">
      <vt:variant>
        <vt:i4>8192041</vt:i4>
      </vt:variant>
      <vt:variant>
        <vt:i4>21</vt:i4>
      </vt:variant>
      <vt:variant>
        <vt:i4>0</vt:i4>
      </vt:variant>
      <vt:variant>
        <vt:i4>5</vt:i4>
      </vt:variant>
      <vt:variant>
        <vt:lpwstr>http://cartilha.cert.br/livro/</vt:lpwstr>
      </vt:variant>
      <vt:variant>
        <vt:lpwstr/>
      </vt:variant>
      <vt:variant>
        <vt:i4>8192041</vt:i4>
      </vt:variant>
      <vt:variant>
        <vt:i4>18</vt:i4>
      </vt:variant>
      <vt:variant>
        <vt:i4>0</vt:i4>
      </vt:variant>
      <vt:variant>
        <vt:i4>5</vt:i4>
      </vt:variant>
      <vt:variant>
        <vt:lpwstr>http://cartilha.cert.br/livro/</vt:lpwstr>
      </vt:variant>
      <vt:variant>
        <vt:lpwstr/>
      </vt:variant>
      <vt:variant>
        <vt:i4>1835074</vt:i4>
      </vt:variant>
      <vt:variant>
        <vt:i4>15</vt:i4>
      </vt:variant>
      <vt:variant>
        <vt:i4>0</vt:i4>
      </vt:variant>
      <vt:variant>
        <vt:i4>5</vt:i4>
      </vt:variant>
      <vt:variant>
        <vt:lpwstr>http://www.objetivas.com.br/</vt:lpwstr>
      </vt:variant>
      <vt:variant>
        <vt:lpwstr/>
      </vt:variant>
      <vt:variant>
        <vt:i4>1835074</vt:i4>
      </vt:variant>
      <vt:variant>
        <vt:i4>12</vt:i4>
      </vt:variant>
      <vt:variant>
        <vt:i4>0</vt:i4>
      </vt:variant>
      <vt:variant>
        <vt:i4>5</vt:i4>
      </vt:variant>
      <vt:variant>
        <vt:lpwstr>http://www.objetivas.com.br/</vt:lpwstr>
      </vt:variant>
      <vt:variant>
        <vt:lpwstr/>
      </vt:variant>
      <vt:variant>
        <vt:i4>6815799</vt:i4>
      </vt:variant>
      <vt:variant>
        <vt:i4>9</vt:i4>
      </vt:variant>
      <vt:variant>
        <vt:i4>0</vt:i4>
      </vt:variant>
      <vt:variant>
        <vt:i4>5</vt:i4>
      </vt:variant>
      <vt:variant>
        <vt:lpwstr>http://www.samaecaxias.com.br/</vt:lpwstr>
      </vt:variant>
      <vt:variant>
        <vt:lpwstr/>
      </vt:variant>
      <vt:variant>
        <vt:i4>6815799</vt:i4>
      </vt:variant>
      <vt:variant>
        <vt:i4>6</vt:i4>
      </vt:variant>
      <vt:variant>
        <vt:i4>0</vt:i4>
      </vt:variant>
      <vt:variant>
        <vt:i4>5</vt:i4>
      </vt:variant>
      <vt:variant>
        <vt:lpwstr>http://www.samaecaxias.com.br/</vt:lpwstr>
      </vt:variant>
      <vt:variant>
        <vt:lpwstr/>
      </vt:variant>
      <vt:variant>
        <vt:i4>1835074</vt:i4>
      </vt:variant>
      <vt:variant>
        <vt:i4>3</vt:i4>
      </vt:variant>
      <vt:variant>
        <vt:i4>0</vt:i4>
      </vt:variant>
      <vt:variant>
        <vt:i4>5</vt:i4>
      </vt:variant>
      <vt:variant>
        <vt:lpwstr>http://www.objetivas.com.br/</vt:lpwstr>
      </vt:variant>
      <vt:variant>
        <vt:lpwstr/>
      </vt:variant>
      <vt:variant>
        <vt:i4>6815799</vt:i4>
      </vt:variant>
      <vt:variant>
        <vt:i4>0</vt:i4>
      </vt:variant>
      <vt:variant>
        <vt:i4>0</vt:i4>
      </vt:variant>
      <vt:variant>
        <vt:i4>5</vt:i4>
      </vt:variant>
      <vt:variant>
        <vt:lpwstr>http://www.samaecaxias.com.br/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nº 6323/96</dc:title>
  <dc:creator>lcechinato</dc:creator>
  <cp:lastModifiedBy>Alex Sandro da Rosa Dias</cp:lastModifiedBy>
  <cp:revision>2</cp:revision>
  <cp:lastPrinted>2017-02-09T18:33:00Z</cp:lastPrinted>
  <dcterms:created xsi:type="dcterms:W3CDTF">2017-02-09T20:13:00Z</dcterms:created>
  <dcterms:modified xsi:type="dcterms:W3CDTF">2017-02-09T20:13:00Z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2131990057</vt:i4>
  </property>
</Properties>
</file>